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FB84" w14:textId="77777777" w:rsidR="00326DBE" w:rsidRDefault="00326DBE" w:rsidP="00326DBE">
      <w:pPr>
        <w:framePr w:hSpace="142" w:wrap="auto" w:vAnchor="page" w:hAnchor="page" w:x="1" w:y="5671"/>
        <w:pBdr>
          <w:top w:val="single" w:sz="6" w:space="1" w:color="auto"/>
        </w:pBdr>
      </w:pPr>
      <w:r>
        <w:t>        </w:t>
      </w:r>
    </w:p>
    <w:p w14:paraId="527AAA47" w14:textId="77777777" w:rsidR="00326DBE" w:rsidRPr="00FC4C8F" w:rsidRDefault="00660357" w:rsidP="00326DBE">
      <w:pPr>
        <w:pStyle w:val="KopfICI"/>
        <w:framePr w:hRule="auto" w:hSpace="0" w:wrap="around" w:vAnchor="margin" w:hAnchor="text" w:xAlign="left" w:yAlign="inline"/>
        <w:rPr>
          <w:sz w:val="23"/>
        </w:rPr>
      </w:pPr>
      <w:r w:rsidRPr="00FC4C8F">
        <w:rPr>
          <w:sz w:val="23"/>
        </w:rPr>
        <w:t>Briefkopf der Schule</w:t>
      </w:r>
      <w:r w:rsidR="00326DBE" w:rsidRPr="00FC4C8F">
        <w:rPr>
          <w:sz w:val="23"/>
        </w:rPr>
        <w:t xml:space="preserve"> </w:t>
      </w:r>
    </w:p>
    <w:p w14:paraId="46E34FE4" w14:textId="77777777" w:rsidR="00326DBE" w:rsidRPr="00FC4C8F" w:rsidRDefault="00326DBE" w:rsidP="00326DBE">
      <w:pPr>
        <w:pStyle w:val="Kopfzeile"/>
        <w:rPr>
          <w:rFonts w:ascii="Arial" w:hAnsi="Arial" w:cs="Arial"/>
          <w:b/>
          <w:bCs/>
          <w:sz w:val="23"/>
        </w:rPr>
      </w:pPr>
      <w:bookmarkStart w:id="0" w:name="Zusatz"/>
      <w:bookmarkEnd w:id="0"/>
    </w:p>
    <w:p w14:paraId="197CBF76" w14:textId="77777777" w:rsidR="00326DBE" w:rsidRPr="00FC4C8F" w:rsidRDefault="00326DBE" w:rsidP="00326DBE">
      <w:pPr>
        <w:pStyle w:val="Kopfzeile"/>
        <w:rPr>
          <w:rFonts w:ascii="Arial" w:hAnsi="Arial" w:cs="Arial"/>
          <w:bCs/>
          <w:sz w:val="23"/>
        </w:rPr>
      </w:pPr>
      <w:bookmarkStart w:id="1" w:name="Kopf"/>
      <w:bookmarkEnd w:id="1"/>
    </w:p>
    <w:p w14:paraId="61C9DF57" w14:textId="77777777" w:rsidR="00326DBE" w:rsidRPr="00FC4C8F" w:rsidRDefault="00326DBE" w:rsidP="00D76DBF">
      <w:pPr>
        <w:pStyle w:val="Kopfbereich"/>
      </w:pPr>
    </w:p>
    <w:p w14:paraId="188A05C4" w14:textId="77777777" w:rsidR="00326DBE" w:rsidRPr="00FC4C8F" w:rsidRDefault="00326DBE" w:rsidP="00326DBE">
      <w:pPr>
        <w:pStyle w:val="Adresse"/>
        <w:framePr w:w="9367" w:hSpace="142" w:wrap="auto" w:vAnchor="page" w:hAnchor="page" w:x="1705" w:y="285"/>
        <w:widowControl/>
        <w:rPr>
          <w:rFonts w:ascii="Arial" w:hAnsi="Arial" w:cs="Arial"/>
          <w:vanish/>
          <w:color w:val="0000FF"/>
          <w:sz w:val="12"/>
          <w:szCs w:val="12"/>
        </w:rPr>
      </w:pPr>
      <w:r w:rsidRPr="00FC4C8F">
        <w:rPr>
          <w:rFonts w:ascii="Arial" w:hAnsi="Arial" w:cs="Arial"/>
          <w:b/>
          <w:bCs/>
          <w:vanish/>
          <w:color w:val="0000FF"/>
          <w:sz w:val="12"/>
          <w:szCs w:val="12"/>
        </w:rPr>
        <w:t xml:space="preserve">Dateiname: </w:t>
      </w:r>
      <w:r w:rsidRPr="00FC4C8F">
        <w:rPr>
          <w:rFonts w:ascii="Arial" w:hAnsi="Arial" w:cs="Arial"/>
          <w:vanish/>
          <w:color w:val="0000FF"/>
          <w:sz w:val="12"/>
          <w:szCs w:val="12"/>
        </w:rPr>
        <w:fldChar w:fldCharType="begin"/>
      </w:r>
      <w:r w:rsidRPr="00FC4C8F">
        <w:rPr>
          <w:rFonts w:ascii="Arial" w:hAnsi="Arial" w:cs="Arial"/>
          <w:vanish/>
          <w:color w:val="0000FF"/>
          <w:sz w:val="12"/>
          <w:szCs w:val="12"/>
        </w:rPr>
        <w:instrText xml:space="preserve">FILENAME \p \* MERGEFORMAT </w:instrText>
      </w:r>
      <w:r w:rsidRPr="00FC4C8F">
        <w:rPr>
          <w:rFonts w:ascii="Arial" w:hAnsi="Arial" w:cs="Arial"/>
          <w:vanish/>
          <w:color w:val="0000FF"/>
          <w:sz w:val="12"/>
          <w:szCs w:val="12"/>
        </w:rPr>
        <w:fldChar w:fldCharType="separate"/>
      </w:r>
      <w:r w:rsidR="00932829" w:rsidRPr="00FC4C8F">
        <w:rPr>
          <w:rFonts w:ascii="Arial" w:hAnsi="Arial" w:cs="Arial"/>
          <w:noProof/>
          <w:vanish/>
          <w:color w:val="0000FF"/>
          <w:sz w:val="12"/>
          <w:szCs w:val="12"/>
        </w:rPr>
        <w:t>Dokument2</w:t>
      </w:r>
      <w:r w:rsidRPr="00FC4C8F">
        <w:rPr>
          <w:rFonts w:ascii="Arial" w:hAnsi="Arial" w:cs="Arial"/>
          <w:vanish/>
          <w:color w:val="0000FF"/>
          <w:sz w:val="12"/>
          <w:szCs w:val="12"/>
        </w:rPr>
        <w:fldChar w:fldCharType="end"/>
      </w:r>
    </w:p>
    <w:p w14:paraId="020BFF08" w14:textId="77777777" w:rsidR="00326DBE" w:rsidRPr="00FC4C8F" w:rsidRDefault="00326DBE" w:rsidP="00D76DBF">
      <w:pPr>
        <w:pStyle w:val="Kopfbereich"/>
      </w:pPr>
    </w:p>
    <w:p w14:paraId="21438CAE" w14:textId="77777777" w:rsidR="00326DBE" w:rsidRPr="00FC4C8F" w:rsidRDefault="00326DBE" w:rsidP="00D76DBF">
      <w:pPr>
        <w:pStyle w:val="Kopfbereich"/>
      </w:pPr>
    </w:p>
    <w:p w14:paraId="3778C096" w14:textId="77777777" w:rsidR="00326DBE" w:rsidRPr="00FC4C8F" w:rsidRDefault="00326DBE" w:rsidP="00D76DBF">
      <w:pPr>
        <w:pStyle w:val="Kopfbereich"/>
        <w:spacing w:after="60"/>
      </w:pPr>
    </w:p>
    <w:tbl>
      <w:tblPr>
        <w:tblW w:w="10205" w:type="dxa"/>
        <w:tblInd w:w="-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820"/>
        <w:gridCol w:w="5028"/>
      </w:tblGrid>
      <w:tr w:rsidR="00326DBE" w:rsidRPr="00FC4C8F" w14:paraId="0833A558" w14:textId="77777777">
        <w:trPr>
          <w:trHeight w:val="329"/>
        </w:trPr>
        <w:tc>
          <w:tcPr>
            <w:tcW w:w="357" w:type="dxa"/>
          </w:tcPr>
          <w:p w14:paraId="2E810F03" w14:textId="77777777" w:rsidR="00326DBE" w:rsidRPr="00FC4C8F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</w:rPr>
            </w:pPr>
          </w:p>
        </w:tc>
        <w:tc>
          <w:tcPr>
            <w:tcW w:w="4820" w:type="dxa"/>
            <w:vAlign w:val="bottom"/>
          </w:tcPr>
          <w:p w14:paraId="2829BBBC" w14:textId="77777777" w:rsidR="00326DBE" w:rsidRPr="00FC4C8F" w:rsidRDefault="00660357" w:rsidP="00660357">
            <w:pPr>
              <w:pStyle w:val="PFCI"/>
              <w:rPr>
                <w:sz w:val="24"/>
              </w:rPr>
            </w:pPr>
            <w:r w:rsidRPr="00FC4C8F">
              <w:t>Name und Anschrift der Schule</w:t>
            </w:r>
          </w:p>
        </w:tc>
        <w:tc>
          <w:tcPr>
            <w:tcW w:w="5028" w:type="dxa"/>
          </w:tcPr>
          <w:p w14:paraId="6413E660" w14:textId="77777777" w:rsidR="00EE0677" w:rsidRPr="00FC4C8F" w:rsidRDefault="00EE0677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ind w:right="708"/>
              <w:rPr>
                <w:rFonts w:cs="Arial"/>
                <w:b/>
                <w:color w:val="0000FF"/>
                <w:spacing w:val="-30"/>
                <w:sz w:val="28"/>
                <w:szCs w:val="28"/>
              </w:rPr>
            </w:pPr>
            <w:r w:rsidRPr="00FC4C8F">
              <w:rPr>
                <w:rFonts w:cs="Arial"/>
                <w:b/>
                <w:vanish/>
                <w:color w:val="0000FF"/>
                <w:spacing w:val="-30"/>
                <w:sz w:val="28"/>
                <w:szCs w:val="28"/>
              </w:rPr>
              <w:t>E N T W U R F</w:t>
            </w:r>
          </w:p>
          <w:p w14:paraId="6A79CADD" w14:textId="7FF60C65" w:rsidR="00326DBE" w:rsidRPr="00BE06FC" w:rsidRDefault="00756E5A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vanish/>
                <w:color w:val="0000FF"/>
                <w:szCs w:val="16"/>
              </w:rPr>
            </w:pPr>
            <w:r w:rsidRPr="00FC4C8F">
              <w:rPr>
                <w:rFonts w:cs="Arial"/>
              </w:rPr>
              <w:t>Geschäftszeichen</w:t>
            </w:r>
            <w:r w:rsidR="00326DBE" w:rsidRPr="00FC4C8F">
              <w:rPr>
                <w:rFonts w:cs="Arial"/>
              </w:rPr>
              <w:tab/>
            </w:r>
            <w:bookmarkStart w:id="2" w:name="Aktenzeichen"/>
            <w:bookmarkEnd w:id="2"/>
          </w:p>
          <w:p w14:paraId="5D685FE4" w14:textId="1D467DB3" w:rsidR="00756E5A" w:rsidRPr="00FC4C8F" w:rsidRDefault="000F0004" w:rsidP="00BE06F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  <w:szCs w:val="16"/>
              </w:rPr>
            </w:pPr>
            <w:r w:rsidRPr="00BE06FC">
              <w:rPr>
                <w:rFonts w:cs="Arial"/>
                <w:szCs w:val="16"/>
              </w:rPr>
              <w:t>Dok.-Nr.</w:t>
            </w:r>
            <w:r w:rsidR="00756E5A" w:rsidRPr="00BE06FC">
              <w:rPr>
                <w:rFonts w:cs="Arial"/>
                <w:szCs w:val="16"/>
              </w:rPr>
              <w:tab/>
            </w:r>
            <w:bookmarkStart w:id="3" w:name="DocNr"/>
            <w:bookmarkStart w:id="4" w:name="Aktenzeichen2"/>
            <w:bookmarkEnd w:id="3"/>
            <w:bookmarkEnd w:id="4"/>
          </w:p>
        </w:tc>
      </w:tr>
      <w:tr w:rsidR="00326DBE" w:rsidRPr="00FC4C8F" w14:paraId="0315A981" w14:textId="77777777">
        <w:trPr>
          <w:trHeight w:val="1920"/>
          <w:hidden/>
        </w:trPr>
        <w:tc>
          <w:tcPr>
            <w:tcW w:w="357" w:type="dxa"/>
          </w:tcPr>
          <w:p w14:paraId="405AC995" w14:textId="77777777" w:rsidR="00326DBE" w:rsidRPr="00FC4C8F" w:rsidRDefault="00326DBE" w:rsidP="00D76DBF">
            <w:pPr>
              <w:pStyle w:val="Leiste"/>
              <w:framePr w:w="0" w:hRule="auto" w:hSpace="0" w:wrap="auto" w:vAnchor="margin" w:hAnchor="text" w:xAlign="left" w:yAlign="inline"/>
              <w:widowControl/>
              <w:rPr>
                <w:rFonts w:cs="Arial"/>
                <w:color w:val="0000FF"/>
                <w:sz w:val="24"/>
                <w:szCs w:val="24"/>
              </w:rPr>
            </w:pPr>
            <w:bookmarkStart w:id="5" w:name="VfgTextNr"/>
            <w:r w:rsidRPr="00FC4C8F">
              <w:rPr>
                <w:rFonts w:cs="Arial"/>
                <w:vanish/>
                <w:color w:val="0000FF"/>
                <w:sz w:val="24"/>
                <w:szCs w:val="24"/>
              </w:rPr>
              <w:t>1</w:t>
            </w:r>
            <w:r w:rsidR="00EE0677" w:rsidRPr="00FC4C8F">
              <w:rPr>
                <w:rFonts w:cs="Arial"/>
                <w:vanish/>
                <w:color w:val="0000FF"/>
                <w:sz w:val="24"/>
                <w:szCs w:val="24"/>
              </w:rPr>
              <w:t>.</w:t>
            </w:r>
            <w:bookmarkEnd w:id="5"/>
          </w:p>
        </w:tc>
        <w:tc>
          <w:tcPr>
            <w:tcW w:w="4820" w:type="dxa"/>
          </w:tcPr>
          <w:p w14:paraId="75F41DD6" w14:textId="640E902F" w:rsidR="00326DBE" w:rsidRPr="00FC4C8F" w:rsidRDefault="00660357" w:rsidP="004C78C3">
            <w:pPr>
              <w:pStyle w:val="Adresse"/>
              <w:widowControl/>
              <w:rPr>
                <w:rFonts w:ascii="Arial" w:hAnsi="Arial" w:cs="Arial"/>
              </w:rPr>
            </w:pPr>
            <w:bookmarkStart w:id="6" w:name="Adresse"/>
            <w:bookmarkEnd w:id="6"/>
            <w:r w:rsidRPr="00FC4C8F">
              <w:rPr>
                <w:rFonts w:ascii="Arial" w:hAnsi="Arial" w:cs="Arial"/>
              </w:rPr>
              <w:t>A</w:t>
            </w:r>
            <w:bookmarkStart w:id="7" w:name="_GoBack"/>
            <w:bookmarkEnd w:id="7"/>
            <w:r w:rsidRPr="00FC4C8F">
              <w:rPr>
                <w:rFonts w:ascii="Arial" w:hAnsi="Arial" w:cs="Arial"/>
              </w:rPr>
              <w:t>nrede</w:t>
            </w:r>
            <w:r w:rsidRPr="00FC4C8F">
              <w:rPr>
                <w:rFonts w:ascii="Arial" w:hAnsi="Arial" w:cs="Arial"/>
              </w:rPr>
              <w:br/>
              <w:t>Name der Lehrkraft</w:t>
            </w:r>
            <w:r w:rsidRPr="00FC4C8F">
              <w:rPr>
                <w:rFonts w:ascii="Arial" w:hAnsi="Arial" w:cs="Arial"/>
              </w:rPr>
              <w:br/>
            </w:r>
            <w:r w:rsidR="004C78C3" w:rsidRPr="00FC4C8F">
              <w:rPr>
                <w:rFonts w:ascii="Arial" w:hAnsi="Arial" w:cs="Arial"/>
              </w:rPr>
              <w:t xml:space="preserve">ggf. </w:t>
            </w:r>
            <w:r w:rsidRPr="00FC4C8F">
              <w:rPr>
                <w:rFonts w:ascii="Arial" w:hAnsi="Arial" w:cs="Arial"/>
              </w:rPr>
              <w:t>Adresse</w:t>
            </w:r>
            <w:r w:rsidR="004C78C3" w:rsidRPr="00FC4C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28" w:type="dxa"/>
          </w:tcPr>
          <w:p w14:paraId="60BEFD3F" w14:textId="77777777" w:rsidR="00BE06FC" w:rsidRPr="00F653FD" w:rsidRDefault="00BE06FC" w:rsidP="00BE06F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Bearbeiter</w:t>
            </w:r>
            <w:r w:rsidRPr="00F653FD">
              <w:rPr>
                <w:rFonts w:ascii="Times New Roman" w:hAnsi="Times New Roman"/>
              </w:rPr>
              <w:tab/>
            </w:r>
            <w:bookmarkStart w:id="8" w:name="Bearbeiter"/>
            <w:bookmarkEnd w:id="8"/>
          </w:p>
          <w:p w14:paraId="1A064EDA" w14:textId="77777777" w:rsidR="00BE06FC" w:rsidRDefault="00BE06FC" w:rsidP="00BE06F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ascii="Times New Roman" w:hAnsi="Times New Roman"/>
              </w:rPr>
            </w:pPr>
            <w:r>
              <w:rPr>
                <w:rFonts w:cs="Arial"/>
              </w:rPr>
              <w:t>Durchwahl</w:t>
            </w:r>
            <w:r>
              <w:rPr>
                <w:rFonts w:ascii="Times New Roman" w:hAnsi="Times New Roman"/>
              </w:rPr>
              <w:tab/>
            </w:r>
            <w:bookmarkStart w:id="9" w:name="Durchwahl"/>
            <w:bookmarkEnd w:id="9"/>
          </w:p>
          <w:p w14:paraId="31298A3D" w14:textId="3450EB02" w:rsidR="00326DBE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14:paraId="1F54814C" w14:textId="07F104B9" w:rsidR="00BE06FC" w:rsidRDefault="00BE06FC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14:paraId="444EE4F4" w14:textId="77777777" w:rsidR="00BE06FC" w:rsidRPr="00FC4C8F" w:rsidRDefault="00BE06FC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14:paraId="21A9046E" w14:textId="77777777" w:rsidR="00326DBE" w:rsidRPr="00FC4C8F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  <w:r w:rsidRPr="00FC4C8F">
              <w:rPr>
                <w:rFonts w:cs="Arial"/>
              </w:rPr>
              <w:t>Ihr Zeichen</w:t>
            </w:r>
            <w:r w:rsidRPr="00FC4C8F">
              <w:rPr>
                <w:rFonts w:cs="Arial"/>
              </w:rPr>
              <w:tab/>
            </w:r>
            <w:bookmarkStart w:id="10" w:name="Ihr_Zeichen"/>
            <w:bookmarkEnd w:id="10"/>
          </w:p>
          <w:p w14:paraId="6C1BA143" w14:textId="77777777" w:rsidR="00326DBE" w:rsidRPr="00FC4C8F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  <w:r w:rsidRPr="00FC4C8F">
              <w:rPr>
                <w:rFonts w:cs="Arial"/>
              </w:rPr>
              <w:t>Ihre Nachricht</w:t>
            </w:r>
            <w:r w:rsidRPr="00FC4C8F">
              <w:rPr>
                <w:rFonts w:cs="Arial"/>
              </w:rPr>
              <w:tab/>
            </w:r>
            <w:bookmarkStart w:id="11" w:name="Ihre_Nachricht"/>
            <w:bookmarkEnd w:id="11"/>
          </w:p>
          <w:p w14:paraId="7B06751B" w14:textId="77777777" w:rsidR="00326DBE" w:rsidRPr="00FC4C8F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</w:p>
          <w:p w14:paraId="41C7910F" w14:textId="77777777" w:rsidR="00326DBE" w:rsidRPr="00FC4C8F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Fonts w:cs="Arial"/>
              </w:rPr>
            </w:pPr>
            <w:r w:rsidRPr="00FC4C8F">
              <w:rPr>
                <w:rFonts w:cs="Arial"/>
              </w:rPr>
              <w:t>Datum</w:t>
            </w:r>
            <w:r w:rsidRPr="00FC4C8F">
              <w:rPr>
                <w:rFonts w:cs="Arial"/>
              </w:rPr>
              <w:tab/>
            </w:r>
            <w:bookmarkStart w:id="12" w:name="Datum"/>
            <w:bookmarkEnd w:id="12"/>
          </w:p>
          <w:p w14:paraId="2014B6DB" w14:textId="77777777" w:rsidR="00326DBE" w:rsidRPr="00FC4C8F" w:rsidRDefault="00326DBE" w:rsidP="00756E5A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188"/>
                <w:tab w:val="left" w:pos="1416"/>
              </w:tabs>
              <w:rPr>
                <w:rFonts w:cs="Arial"/>
              </w:rPr>
            </w:pPr>
          </w:p>
          <w:p w14:paraId="55B7B132" w14:textId="6DAD6DF9" w:rsidR="00326DBE" w:rsidRPr="00FC4C8F" w:rsidRDefault="00326DBE" w:rsidP="00F52665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1134"/>
                <w:tab w:val="left" w:pos="1416"/>
              </w:tabs>
              <w:rPr>
                <w:rStyle w:val="Erstellungsdatum"/>
                <w:rFonts w:cs="Arial"/>
                <w:color w:val="0000FF"/>
                <w:szCs w:val="16"/>
              </w:rPr>
            </w:pPr>
            <w:r w:rsidRPr="00FC4C8F">
              <w:rPr>
                <w:rStyle w:val="Erstellungsdatum"/>
                <w:rFonts w:cs="Arial"/>
                <w:color w:val="0000FF"/>
                <w:szCs w:val="16"/>
              </w:rPr>
              <w:t xml:space="preserve">Erstellungsdatum: </w:t>
            </w:r>
            <w:r w:rsidR="00A41467" w:rsidRPr="00FC4C8F">
              <w:rPr>
                <w:rStyle w:val="Erstellungsdatum"/>
                <w:rFonts w:cs="Arial"/>
                <w:color w:val="0000FF"/>
                <w:szCs w:val="16"/>
              </w:rPr>
              <w:t>xx.xx</w:t>
            </w:r>
            <w:r w:rsidR="00D73F65" w:rsidRPr="00FC4C8F">
              <w:rPr>
                <w:rStyle w:val="Erstellungsdatum"/>
                <w:rFonts w:cs="Arial"/>
                <w:color w:val="0000FF"/>
                <w:szCs w:val="16"/>
              </w:rPr>
              <w:t>.20</w:t>
            </w:r>
            <w:r w:rsidR="00D57D21">
              <w:rPr>
                <w:rStyle w:val="Erstellungsdatum"/>
                <w:rFonts w:cs="Arial"/>
                <w:color w:val="0000FF"/>
                <w:szCs w:val="16"/>
              </w:rPr>
              <w:t>2X</w:t>
            </w:r>
          </w:p>
        </w:tc>
      </w:tr>
    </w:tbl>
    <w:p w14:paraId="71146146" w14:textId="676D183A" w:rsidR="00326DBE" w:rsidRDefault="00326DBE" w:rsidP="00AC1B03">
      <w:pPr>
        <w:spacing w:line="240" w:lineRule="auto"/>
        <w:rPr>
          <w:rFonts w:ascii="Arial" w:hAnsi="Arial" w:cs="Arial"/>
        </w:rPr>
      </w:pPr>
    </w:p>
    <w:p w14:paraId="5F474AA0" w14:textId="77777777" w:rsidR="006B5E6E" w:rsidRPr="00FC4C8F" w:rsidRDefault="006B5E6E" w:rsidP="00AC1B03">
      <w:pPr>
        <w:spacing w:line="240" w:lineRule="auto"/>
        <w:rPr>
          <w:rFonts w:ascii="Arial" w:hAnsi="Arial" w:cs="Arial"/>
        </w:rPr>
      </w:pPr>
    </w:p>
    <w:p w14:paraId="35E4A91A" w14:textId="77777777" w:rsidR="00326DBE" w:rsidRPr="006B5E6E" w:rsidRDefault="00326DBE" w:rsidP="00DB611D">
      <w:pPr>
        <w:spacing w:line="240" w:lineRule="auto"/>
        <w:rPr>
          <w:rFonts w:ascii="Arial" w:hAnsi="Arial" w:cs="Arial"/>
          <w:sz w:val="22"/>
          <w:szCs w:val="22"/>
        </w:rPr>
      </w:pPr>
    </w:p>
    <w:p w14:paraId="20381FCA" w14:textId="5E1EE0FC" w:rsidR="00B850F5" w:rsidRPr="006B5E6E" w:rsidRDefault="00B850F5" w:rsidP="00013266">
      <w:pPr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6B5E6E">
        <w:rPr>
          <w:rFonts w:ascii="Arial" w:hAnsi="Arial" w:cs="Arial"/>
          <w:b/>
          <w:bCs/>
          <w:sz w:val="22"/>
          <w:szCs w:val="22"/>
        </w:rPr>
        <w:t>Erteilung einer Bankvollmacht für die E</w:t>
      </w:r>
      <w:r w:rsidR="00116830" w:rsidRPr="006B5E6E">
        <w:rPr>
          <w:rFonts w:ascii="Arial" w:hAnsi="Arial" w:cs="Arial"/>
          <w:b/>
          <w:bCs/>
          <w:sz w:val="22"/>
          <w:szCs w:val="22"/>
        </w:rPr>
        <w:t>in</w:t>
      </w:r>
      <w:r w:rsidRPr="006B5E6E">
        <w:rPr>
          <w:rFonts w:ascii="Arial" w:hAnsi="Arial" w:cs="Arial"/>
          <w:b/>
          <w:bCs/>
          <w:sz w:val="22"/>
          <w:szCs w:val="22"/>
        </w:rPr>
        <w:t xml:space="preserve">richtung </w:t>
      </w:r>
      <w:r w:rsidR="00597233" w:rsidRPr="006B5E6E">
        <w:rPr>
          <w:rFonts w:ascii="Arial" w:hAnsi="Arial" w:cs="Arial"/>
          <w:b/>
          <w:bCs/>
          <w:sz w:val="22"/>
          <w:szCs w:val="22"/>
        </w:rPr>
        <w:t xml:space="preserve">und Führung </w:t>
      </w:r>
      <w:r w:rsidRPr="006B5E6E">
        <w:rPr>
          <w:rFonts w:ascii="Arial" w:hAnsi="Arial" w:cs="Arial"/>
          <w:b/>
          <w:bCs/>
          <w:sz w:val="22"/>
          <w:szCs w:val="22"/>
        </w:rPr>
        <w:t>eines Bankkontos für die Verwaltung von</w:t>
      </w:r>
      <w:r w:rsidR="008B35F1" w:rsidRPr="006B5E6E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</w:p>
    <w:p w14:paraId="24285DF4" w14:textId="77777777" w:rsidR="00B850F5" w:rsidRPr="006B5E6E" w:rsidRDefault="001543BD" w:rsidP="00625CF2">
      <w:pPr>
        <w:tabs>
          <w:tab w:val="left" w:pos="1701"/>
        </w:tabs>
        <w:spacing w:line="360" w:lineRule="auto"/>
        <w:ind w:left="1135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31206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b/>
          <w:bCs/>
          <w:sz w:val="22"/>
          <w:szCs w:val="22"/>
        </w:rPr>
        <w:tab/>
      </w:r>
      <w:r w:rsidR="00B850F5" w:rsidRPr="006B5E6E">
        <w:rPr>
          <w:rFonts w:ascii="Arial" w:hAnsi="Arial" w:cs="Arial"/>
          <w:b/>
          <w:bCs/>
          <w:sz w:val="22"/>
          <w:szCs w:val="22"/>
        </w:rPr>
        <w:t>Drittmitteln</w:t>
      </w:r>
      <w:r w:rsidR="007F20C5" w:rsidRPr="006B5E6E">
        <w:rPr>
          <w:rFonts w:ascii="Arial" w:hAnsi="Arial" w:cs="Arial"/>
          <w:b/>
          <w:bCs/>
          <w:sz w:val="22"/>
          <w:szCs w:val="22"/>
        </w:rPr>
        <w:t xml:space="preserve"> – mit Ausnahme von Klassenkonten –</w:t>
      </w:r>
    </w:p>
    <w:p w14:paraId="3BA91DC0" w14:textId="77777777" w:rsidR="00B850F5" w:rsidRPr="006B5E6E" w:rsidRDefault="001543BD" w:rsidP="00625CF2">
      <w:pPr>
        <w:tabs>
          <w:tab w:val="left" w:pos="1701"/>
        </w:tabs>
        <w:spacing w:line="360" w:lineRule="auto"/>
        <w:ind w:left="1135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58575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88" w:rsidRPr="006B5E6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B3603" w:rsidRPr="006B5E6E">
        <w:rPr>
          <w:rFonts w:ascii="Arial" w:hAnsi="Arial" w:cs="Arial"/>
          <w:b/>
          <w:bCs/>
          <w:sz w:val="22"/>
          <w:szCs w:val="22"/>
        </w:rPr>
        <w:tab/>
      </w:r>
      <w:r w:rsidR="007F20C5" w:rsidRPr="006B5E6E">
        <w:rPr>
          <w:rFonts w:ascii="Arial" w:hAnsi="Arial" w:cs="Arial"/>
          <w:b/>
          <w:bCs/>
          <w:sz w:val="22"/>
          <w:szCs w:val="22"/>
        </w:rPr>
        <w:t xml:space="preserve">Drittmitteln – auf einem </w:t>
      </w:r>
      <w:r w:rsidR="00B850F5" w:rsidRPr="006B5E6E">
        <w:rPr>
          <w:rFonts w:ascii="Arial" w:hAnsi="Arial" w:cs="Arial"/>
          <w:b/>
          <w:bCs/>
          <w:sz w:val="22"/>
          <w:szCs w:val="22"/>
        </w:rPr>
        <w:t>Klassen</w:t>
      </w:r>
      <w:r w:rsidR="00F045CB" w:rsidRPr="006B5E6E">
        <w:rPr>
          <w:rFonts w:ascii="Arial" w:hAnsi="Arial" w:cs="Arial"/>
          <w:b/>
          <w:bCs/>
          <w:sz w:val="22"/>
          <w:szCs w:val="22"/>
        </w:rPr>
        <w:t>-/</w:t>
      </w:r>
      <w:r w:rsidR="002539E4" w:rsidRPr="006B5E6E">
        <w:rPr>
          <w:rFonts w:ascii="Arial" w:hAnsi="Arial" w:cs="Arial"/>
          <w:b/>
          <w:bCs/>
          <w:sz w:val="22"/>
          <w:szCs w:val="22"/>
        </w:rPr>
        <w:t>Kurs</w:t>
      </w:r>
      <w:r w:rsidR="00B850F5" w:rsidRPr="006B5E6E">
        <w:rPr>
          <w:rFonts w:ascii="Arial" w:hAnsi="Arial" w:cs="Arial"/>
          <w:b/>
          <w:bCs/>
          <w:sz w:val="22"/>
          <w:szCs w:val="22"/>
        </w:rPr>
        <w:t>konto</w:t>
      </w:r>
      <w:r w:rsidR="007F20C5" w:rsidRPr="006B5E6E">
        <w:rPr>
          <w:rFonts w:ascii="Arial" w:hAnsi="Arial" w:cs="Arial"/>
          <w:b/>
          <w:bCs/>
          <w:sz w:val="22"/>
          <w:szCs w:val="22"/>
        </w:rPr>
        <w:t xml:space="preserve"> –</w:t>
      </w:r>
      <w:r w:rsidR="00955253" w:rsidRPr="006B5E6E">
        <w:rPr>
          <w:rStyle w:val="Funotenzeichen"/>
          <w:rFonts w:ascii="Arial" w:hAnsi="Arial" w:cs="Arial"/>
          <w:bCs/>
          <w:sz w:val="22"/>
          <w:szCs w:val="22"/>
        </w:rPr>
        <w:footnoteReference w:id="2"/>
      </w:r>
    </w:p>
    <w:p w14:paraId="61E72CDC" w14:textId="77777777" w:rsidR="00B850F5" w:rsidRPr="006B5E6E" w:rsidRDefault="00597233" w:rsidP="00AC1B03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  <w:r w:rsidRPr="006B5E6E">
        <w:rPr>
          <w:rFonts w:ascii="Arial" w:hAnsi="Arial" w:cs="Arial"/>
          <w:b/>
          <w:bCs/>
          <w:sz w:val="22"/>
          <w:szCs w:val="22"/>
        </w:rPr>
        <w:t xml:space="preserve">bei __________________________ </w:t>
      </w:r>
      <w:r w:rsidRPr="006B5E6E">
        <w:rPr>
          <w:rFonts w:ascii="Arial" w:hAnsi="Arial" w:cs="Arial"/>
          <w:bCs/>
          <w:i/>
          <w:sz w:val="22"/>
          <w:szCs w:val="22"/>
        </w:rPr>
        <w:t>(Name des Kreditinstituts, Filial- oder Geschäftsort angeben)</w:t>
      </w:r>
    </w:p>
    <w:p w14:paraId="7CB0D327" w14:textId="77777777" w:rsidR="00326DBE" w:rsidRPr="006B5E6E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26A17A34" w14:textId="77777777" w:rsidR="00315173" w:rsidRPr="006B5E6E" w:rsidRDefault="00315173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1BD9DA42" w14:textId="77777777" w:rsidR="00326DBE" w:rsidRPr="006B5E6E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  <w:bookmarkStart w:id="13" w:name="Anrede"/>
      <w:bookmarkEnd w:id="13"/>
      <w:r w:rsidRPr="006B5E6E">
        <w:rPr>
          <w:rFonts w:ascii="Arial" w:hAnsi="Arial" w:cs="Arial"/>
          <w:sz w:val="22"/>
          <w:szCs w:val="22"/>
        </w:rPr>
        <w:t>Sehr geehrte</w:t>
      </w:r>
      <w:r w:rsidR="00660357" w:rsidRPr="006B5E6E">
        <w:rPr>
          <w:rFonts w:ascii="Arial" w:hAnsi="Arial" w:cs="Arial"/>
          <w:sz w:val="22"/>
          <w:szCs w:val="22"/>
        </w:rPr>
        <w:t xml:space="preserve"> /</w:t>
      </w:r>
      <w:r w:rsidR="00A5276A" w:rsidRPr="006B5E6E">
        <w:rPr>
          <w:rFonts w:ascii="Arial" w:hAnsi="Arial" w:cs="Arial"/>
          <w:sz w:val="22"/>
          <w:szCs w:val="22"/>
        </w:rPr>
        <w:t xml:space="preserve"> </w:t>
      </w:r>
      <w:r w:rsidR="00660357" w:rsidRPr="006B5E6E">
        <w:rPr>
          <w:rFonts w:ascii="Arial" w:hAnsi="Arial" w:cs="Arial"/>
          <w:sz w:val="22"/>
          <w:szCs w:val="22"/>
        </w:rPr>
        <w:t xml:space="preserve">geehrter Frau / </w:t>
      </w:r>
      <w:proofErr w:type="gramStart"/>
      <w:r w:rsidR="00660357" w:rsidRPr="006B5E6E">
        <w:rPr>
          <w:rFonts w:ascii="Arial" w:hAnsi="Arial" w:cs="Arial"/>
          <w:sz w:val="22"/>
          <w:szCs w:val="22"/>
        </w:rPr>
        <w:t>Herr  _</w:t>
      </w:r>
      <w:proofErr w:type="gramEnd"/>
      <w:r w:rsidR="00660357" w:rsidRPr="006B5E6E">
        <w:rPr>
          <w:rFonts w:ascii="Arial" w:hAnsi="Arial" w:cs="Arial"/>
          <w:sz w:val="22"/>
          <w:szCs w:val="22"/>
        </w:rPr>
        <w:t>_________</w:t>
      </w:r>
      <w:r w:rsidRPr="006B5E6E">
        <w:rPr>
          <w:rFonts w:ascii="Arial" w:hAnsi="Arial" w:cs="Arial"/>
          <w:sz w:val="22"/>
          <w:szCs w:val="22"/>
        </w:rPr>
        <w:t>,</w:t>
      </w:r>
    </w:p>
    <w:p w14:paraId="0F96E6C1" w14:textId="77777777" w:rsidR="00326DBE" w:rsidRPr="006B5E6E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2B1F263F" w14:textId="77777777" w:rsidR="001276DB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 xml:space="preserve">mit diesem Schreiben </w:t>
      </w:r>
      <w:r w:rsidR="007F20C5" w:rsidRPr="006B5E6E">
        <w:rPr>
          <w:rFonts w:ascii="Arial" w:hAnsi="Arial" w:cs="Arial"/>
          <w:sz w:val="22"/>
          <w:szCs w:val="22"/>
        </w:rPr>
        <w:t xml:space="preserve">ermächtige </w:t>
      </w:r>
      <w:r w:rsidRPr="006B5E6E">
        <w:rPr>
          <w:rFonts w:ascii="Arial" w:hAnsi="Arial" w:cs="Arial"/>
          <w:sz w:val="22"/>
          <w:szCs w:val="22"/>
        </w:rPr>
        <w:t xml:space="preserve">ich, (Vorname Nachname), wohnhaft in (Straße Hausnummer, PLZ Ort) Herrn / Frau (Vorname Nachname), wohnhaft in (Straße Hausnummer, PLZ Ort), geboren am (TT.MM.JJJJ) </w:t>
      </w:r>
      <w:r w:rsidR="007F20C5" w:rsidRPr="006B5E6E">
        <w:rPr>
          <w:rFonts w:ascii="Arial" w:hAnsi="Arial" w:cs="Arial"/>
          <w:sz w:val="22"/>
          <w:szCs w:val="22"/>
        </w:rPr>
        <w:t>–</w:t>
      </w:r>
      <w:r w:rsidRPr="006B5E6E">
        <w:rPr>
          <w:rFonts w:ascii="Arial" w:hAnsi="Arial" w:cs="Arial"/>
          <w:sz w:val="22"/>
          <w:szCs w:val="22"/>
        </w:rPr>
        <w:t xml:space="preserve"> im weiteren Verlauf „Bevollmächtigte</w:t>
      </w:r>
      <w:r w:rsidR="007F20C5" w:rsidRPr="006B5E6E">
        <w:rPr>
          <w:rFonts w:ascii="Arial" w:hAnsi="Arial" w:cs="Arial"/>
          <w:sz w:val="22"/>
          <w:szCs w:val="22"/>
        </w:rPr>
        <w:t>/-</w:t>
      </w:r>
      <w:r w:rsidRPr="006B5E6E">
        <w:rPr>
          <w:rFonts w:ascii="Arial" w:hAnsi="Arial" w:cs="Arial"/>
          <w:sz w:val="22"/>
          <w:szCs w:val="22"/>
        </w:rPr>
        <w:t>r“ genannt –</w:t>
      </w:r>
      <w:r w:rsidR="007F20C5" w:rsidRPr="006B5E6E">
        <w:rPr>
          <w:rFonts w:ascii="Arial" w:hAnsi="Arial" w:cs="Arial"/>
          <w:sz w:val="22"/>
          <w:szCs w:val="22"/>
        </w:rPr>
        <w:t>,</w:t>
      </w:r>
      <w:r w:rsidRPr="006B5E6E">
        <w:rPr>
          <w:rFonts w:ascii="Arial" w:hAnsi="Arial" w:cs="Arial"/>
          <w:sz w:val="22"/>
          <w:szCs w:val="22"/>
        </w:rPr>
        <w:t xml:space="preserve"> </w:t>
      </w:r>
      <w:r w:rsidR="007F20C5" w:rsidRPr="006B5E6E">
        <w:rPr>
          <w:rFonts w:ascii="Arial" w:hAnsi="Arial" w:cs="Arial"/>
          <w:sz w:val="22"/>
          <w:szCs w:val="22"/>
        </w:rPr>
        <w:t xml:space="preserve">das Land Hessen </w:t>
      </w:r>
      <w:r w:rsidR="003F398C" w:rsidRPr="006B5E6E">
        <w:rPr>
          <w:rFonts w:ascii="Arial" w:hAnsi="Arial" w:cs="Arial"/>
          <w:sz w:val="22"/>
          <w:szCs w:val="22"/>
        </w:rPr>
        <w:t xml:space="preserve">in meiner Funktion als Leiterin / Leiter der </w:t>
      </w:r>
      <w:r w:rsidR="00A5276A" w:rsidRPr="006B5E6E">
        <w:rPr>
          <w:rFonts w:ascii="Arial" w:hAnsi="Arial" w:cs="Arial"/>
          <w:sz w:val="22"/>
          <w:szCs w:val="22"/>
        </w:rPr>
        <w:t>(</w:t>
      </w:r>
      <w:r w:rsidR="003F398C" w:rsidRPr="006B5E6E">
        <w:rPr>
          <w:rFonts w:ascii="Arial" w:hAnsi="Arial" w:cs="Arial"/>
          <w:sz w:val="22"/>
          <w:szCs w:val="22"/>
        </w:rPr>
        <w:t>Schule</w:t>
      </w:r>
      <w:r w:rsidR="00A5276A" w:rsidRPr="006B5E6E">
        <w:rPr>
          <w:rFonts w:ascii="Arial" w:hAnsi="Arial" w:cs="Arial"/>
          <w:sz w:val="22"/>
          <w:szCs w:val="22"/>
        </w:rPr>
        <w:t>)</w:t>
      </w:r>
      <w:r w:rsidR="003F398C" w:rsidRPr="006B5E6E">
        <w:rPr>
          <w:rFonts w:ascii="Arial" w:hAnsi="Arial" w:cs="Arial"/>
          <w:sz w:val="22"/>
          <w:szCs w:val="22"/>
        </w:rPr>
        <w:t xml:space="preserve"> </w:t>
      </w:r>
      <w:r w:rsidRPr="006B5E6E">
        <w:rPr>
          <w:rFonts w:ascii="Arial" w:hAnsi="Arial" w:cs="Arial"/>
          <w:sz w:val="22"/>
          <w:szCs w:val="22"/>
        </w:rPr>
        <w:t>im Geschäftsverkehr mit (Name der Bank) zu vertreten.</w:t>
      </w:r>
    </w:p>
    <w:p w14:paraId="650B1833" w14:textId="77777777" w:rsidR="001276DB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</w:p>
    <w:p w14:paraId="75AC4A25" w14:textId="77777777" w:rsidR="00356C8A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 xml:space="preserve">Die Vollmacht gilt für </w:t>
      </w:r>
    </w:p>
    <w:p w14:paraId="6DA563AD" w14:textId="77777777" w:rsidR="00356C8A" w:rsidRPr="006B5E6E" w:rsidRDefault="00356C8A" w:rsidP="00625CF2">
      <w:pPr>
        <w:tabs>
          <w:tab w:val="left" w:pos="851"/>
        </w:tabs>
        <w:spacing w:line="240" w:lineRule="auto"/>
        <w:ind w:left="454"/>
        <w:rPr>
          <w:rFonts w:ascii="Arial" w:hAnsi="Arial" w:cs="Arial"/>
          <w:sz w:val="22"/>
          <w:szCs w:val="22"/>
        </w:rPr>
      </w:pPr>
    </w:p>
    <w:p w14:paraId="7CEDD5F6" w14:textId="1610791C" w:rsidR="00356C8A" w:rsidRPr="006B5E6E" w:rsidRDefault="001543BD" w:rsidP="00625CF2">
      <w:pPr>
        <w:tabs>
          <w:tab w:val="left" w:pos="851"/>
        </w:tabs>
        <w:spacing w:line="240" w:lineRule="auto"/>
        <w:ind w:left="45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59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sz w:val="22"/>
          <w:szCs w:val="22"/>
        </w:rPr>
        <w:tab/>
      </w:r>
      <w:r w:rsidR="003F398C" w:rsidRPr="006B5E6E">
        <w:rPr>
          <w:rFonts w:ascii="Arial" w:hAnsi="Arial" w:cs="Arial"/>
          <w:sz w:val="22"/>
          <w:szCs w:val="22"/>
        </w:rPr>
        <w:t>die E</w:t>
      </w:r>
      <w:r w:rsidR="00116830" w:rsidRPr="006B5E6E">
        <w:rPr>
          <w:rFonts w:ascii="Arial" w:hAnsi="Arial" w:cs="Arial"/>
          <w:sz w:val="22"/>
          <w:szCs w:val="22"/>
        </w:rPr>
        <w:t>in</w:t>
      </w:r>
      <w:r w:rsidR="003F398C" w:rsidRPr="006B5E6E">
        <w:rPr>
          <w:rFonts w:ascii="Arial" w:hAnsi="Arial" w:cs="Arial"/>
          <w:sz w:val="22"/>
          <w:szCs w:val="22"/>
        </w:rPr>
        <w:t xml:space="preserve">richtung und Führung des </w:t>
      </w:r>
      <w:r w:rsidR="00356C8A" w:rsidRPr="006B5E6E">
        <w:rPr>
          <w:rFonts w:ascii="Arial" w:hAnsi="Arial" w:cs="Arial"/>
          <w:sz w:val="22"/>
          <w:szCs w:val="22"/>
        </w:rPr>
        <w:t>Drittmittel</w:t>
      </w:r>
      <w:r w:rsidR="003F398C" w:rsidRPr="006B5E6E">
        <w:rPr>
          <w:rFonts w:ascii="Arial" w:hAnsi="Arial" w:cs="Arial"/>
          <w:sz w:val="22"/>
          <w:szCs w:val="22"/>
        </w:rPr>
        <w:t>kontos</w:t>
      </w:r>
      <w:r w:rsidR="00356C8A" w:rsidRPr="006B5E6E">
        <w:rPr>
          <w:rFonts w:ascii="Arial" w:hAnsi="Arial" w:cs="Arial"/>
          <w:sz w:val="22"/>
          <w:szCs w:val="22"/>
        </w:rPr>
        <w:t xml:space="preserve"> und/oder</w:t>
      </w:r>
    </w:p>
    <w:p w14:paraId="4B3630C8" w14:textId="6C227991" w:rsidR="00356C8A" w:rsidRPr="006B5E6E" w:rsidRDefault="001543BD" w:rsidP="00625CF2">
      <w:pPr>
        <w:tabs>
          <w:tab w:val="left" w:pos="851"/>
        </w:tabs>
        <w:spacing w:line="240" w:lineRule="auto"/>
        <w:ind w:left="45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062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sz w:val="22"/>
          <w:szCs w:val="22"/>
        </w:rPr>
        <w:tab/>
      </w:r>
      <w:r w:rsidR="003F398C" w:rsidRPr="006B5E6E">
        <w:rPr>
          <w:rFonts w:ascii="Arial" w:hAnsi="Arial" w:cs="Arial"/>
          <w:sz w:val="22"/>
          <w:szCs w:val="22"/>
        </w:rPr>
        <w:t>die E</w:t>
      </w:r>
      <w:r w:rsidR="00116830" w:rsidRPr="006B5E6E">
        <w:rPr>
          <w:rFonts w:ascii="Arial" w:hAnsi="Arial" w:cs="Arial"/>
          <w:sz w:val="22"/>
          <w:szCs w:val="22"/>
        </w:rPr>
        <w:t>in</w:t>
      </w:r>
      <w:r w:rsidR="003F398C" w:rsidRPr="006B5E6E">
        <w:rPr>
          <w:rFonts w:ascii="Arial" w:hAnsi="Arial" w:cs="Arial"/>
          <w:sz w:val="22"/>
          <w:szCs w:val="22"/>
        </w:rPr>
        <w:t xml:space="preserve">richtung und Führung eines </w:t>
      </w:r>
      <w:r w:rsidR="00356C8A" w:rsidRPr="006B5E6E">
        <w:rPr>
          <w:rFonts w:ascii="Arial" w:hAnsi="Arial" w:cs="Arial"/>
          <w:sz w:val="22"/>
          <w:szCs w:val="22"/>
        </w:rPr>
        <w:t>Klassenkonto</w:t>
      </w:r>
      <w:r w:rsidR="003F398C" w:rsidRPr="006B5E6E">
        <w:rPr>
          <w:rFonts w:ascii="Arial" w:hAnsi="Arial" w:cs="Arial"/>
          <w:sz w:val="22"/>
          <w:szCs w:val="22"/>
        </w:rPr>
        <w:t>s</w:t>
      </w:r>
      <w:r w:rsidR="00356C8A" w:rsidRPr="006B5E6E">
        <w:rPr>
          <w:rFonts w:ascii="Arial" w:hAnsi="Arial" w:cs="Arial"/>
          <w:sz w:val="22"/>
          <w:szCs w:val="22"/>
        </w:rPr>
        <w:t xml:space="preserve"> für </w:t>
      </w:r>
      <w:r w:rsidR="00FC4C8F" w:rsidRPr="006B5E6E">
        <w:rPr>
          <w:rFonts w:ascii="Arial" w:hAnsi="Arial" w:cs="Arial"/>
          <w:sz w:val="22"/>
          <w:szCs w:val="22"/>
        </w:rPr>
        <w:br/>
      </w:r>
      <w:r w:rsidR="00FC4C8F" w:rsidRPr="006B5E6E">
        <w:rPr>
          <w:rFonts w:ascii="Arial" w:hAnsi="Arial" w:cs="Arial"/>
          <w:sz w:val="22"/>
          <w:szCs w:val="22"/>
        </w:rPr>
        <w:tab/>
      </w:r>
      <w:r w:rsidR="008E11AC" w:rsidRPr="006B5E6E">
        <w:rPr>
          <w:rFonts w:ascii="Arial" w:hAnsi="Arial" w:cs="Arial"/>
          <w:i/>
          <w:sz w:val="22"/>
          <w:szCs w:val="22"/>
        </w:rPr>
        <w:t>Bezeichnung der Klasse</w:t>
      </w:r>
      <w:r w:rsidR="002539E4" w:rsidRPr="006B5E6E">
        <w:rPr>
          <w:rFonts w:ascii="Arial" w:hAnsi="Arial" w:cs="Arial"/>
          <w:i/>
          <w:sz w:val="22"/>
          <w:szCs w:val="22"/>
        </w:rPr>
        <w:t>/Kurses</w:t>
      </w:r>
      <w:r w:rsidR="00195E2D" w:rsidRPr="006B5E6E">
        <w:rPr>
          <w:rFonts w:ascii="Arial" w:hAnsi="Arial" w:cs="Arial"/>
          <w:i/>
          <w:sz w:val="22"/>
          <w:szCs w:val="22"/>
        </w:rPr>
        <w:t xml:space="preserve"> </w:t>
      </w:r>
      <w:r w:rsidR="008E11AC" w:rsidRPr="006B5E6E">
        <w:rPr>
          <w:rStyle w:val="Funotenzeichen"/>
          <w:rFonts w:ascii="Arial" w:hAnsi="Arial" w:cs="Arial"/>
          <w:i/>
          <w:sz w:val="22"/>
          <w:szCs w:val="22"/>
        </w:rPr>
        <w:footnoteReference w:id="3"/>
      </w:r>
      <w:r w:rsidR="009B2F08" w:rsidRPr="006B5E6E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3F398C" w:rsidRPr="006B5E6E">
        <w:rPr>
          <w:rFonts w:ascii="Arial" w:hAnsi="Arial" w:cs="Arial"/>
          <w:sz w:val="22"/>
          <w:szCs w:val="22"/>
        </w:rPr>
        <w:t>.</w:t>
      </w:r>
    </w:p>
    <w:p w14:paraId="78FA5094" w14:textId="77777777" w:rsidR="00356C8A" w:rsidRPr="006B5E6E" w:rsidRDefault="001543BD" w:rsidP="00625CF2">
      <w:pPr>
        <w:tabs>
          <w:tab w:val="left" w:pos="851"/>
        </w:tabs>
        <w:spacing w:line="240" w:lineRule="auto"/>
        <w:ind w:left="45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99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sz w:val="22"/>
          <w:szCs w:val="22"/>
        </w:rPr>
        <w:tab/>
      </w:r>
      <w:r w:rsidR="001276DB" w:rsidRPr="006B5E6E">
        <w:rPr>
          <w:rFonts w:ascii="Arial" w:hAnsi="Arial" w:cs="Arial"/>
          <w:sz w:val="22"/>
          <w:szCs w:val="22"/>
        </w:rPr>
        <w:t>des/</w:t>
      </w:r>
      <w:proofErr w:type="gramStart"/>
      <w:r w:rsidR="001276DB" w:rsidRPr="006B5E6E">
        <w:rPr>
          <w:rFonts w:ascii="Arial" w:hAnsi="Arial" w:cs="Arial"/>
          <w:sz w:val="22"/>
          <w:szCs w:val="22"/>
        </w:rPr>
        <w:t xml:space="preserve">der bereits bestehenden </w:t>
      </w:r>
      <w:r w:rsidR="00356C8A" w:rsidRPr="006B5E6E">
        <w:rPr>
          <w:rFonts w:ascii="Arial" w:hAnsi="Arial" w:cs="Arial"/>
          <w:sz w:val="22"/>
          <w:szCs w:val="22"/>
        </w:rPr>
        <w:t>Bankkonto</w:t>
      </w:r>
      <w:proofErr w:type="gramEnd"/>
      <w:r w:rsidR="00A41467" w:rsidRPr="006B5E6E">
        <w:rPr>
          <w:rFonts w:ascii="Arial" w:hAnsi="Arial" w:cs="Arial"/>
          <w:sz w:val="22"/>
          <w:szCs w:val="22"/>
        </w:rPr>
        <w:t>/-konten</w:t>
      </w:r>
      <w:r w:rsidR="00356C8A" w:rsidRPr="006B5E6E">
        <w:rPr>
          <w:rFonts w:ascii="Arial" w:hAnsi="Arial" w:cs="Arial"/>
          <w:sz w:val="22"/>
          <w:szCs w:val="22"/>
        </w:rPr>
        <w:t xml:space="preserve"> mit der</w:t>
      </w:r>
      <w:r w:rsidR="00A41467" w:rsidRPr="006B5E6E">
        <w:rPr>
          <w:rFonts w:ascii="Arial" w:hAnsi="Arial" w:cs="Arial"/>
          <w:sz w:val="22"/>
          <w:szCs w:val="22"/>
        </w:rPr>
        <w:t>/den</w:t>
      </w:r>
      <w:r w:rsidR="00356C8A" w:rsidRPr="006B5E6E">
        <w:rPr>
          <w:rFonts w:ascii="Arial" w:hAnsi="Arial" w:cs="Arial"/>
          <w:sz w:val="22"/>
          <w:szCs w:val="22"/>
        </w:rPr>
        <w:t xml:space="preserve"> Nummer</w:t>
      </w:r>
      <w:r w:rsidR="00A41467" w:rsidRPr="006B5E6E">
        <w:rPr>
          <w:rFonts w:ascii="Arial" w:hAnsi="Arial" w:cs="Arial"/>
          <w:sz w:val="22"/>
          <w:szCs w:val="22"/>
        </w:rPr>
        <w:t>n</w:t>
      </w:r>
      <w:r w:rsidR="00356C8A" w:rsidRPr="006B5E6E">
        <w:rPr>
          <w:rFonts w:ascii="Arial" w:hAnsi="Arial" w:cs="Arial"/>
          <w:sz w:val="22"/>
          <w:szCs w:val="22"/>
        </w:rPr>
        <w:t xml:space="preserve"> __________</w:t>
      </w:r>
    </w:p>
    <w:p w14:paraId="35F23B7F" w14:textId="77777777" w:rsidR="00315173" w:rsidRPr="006B5E6E" w:rsidRDefault="00315173" w:rsidP="00356C8A">
      <w:pPr>
        <w:spacing w:line="240" w:lineRule="auto"/>
        <w:rPr>
          <w:rFonts w:ascii="Arial" w:hAnsi="Arial" w:cs="Arial"/>
          <w:sz w:val="22"/>
          <w:szCs w:val="22"/>
        </w:rPr>
      </w:pPr>
    </w:p>
    <w:p w14:paraId="28E1492F" w14:textId="2BFAEE14" w:rsidR="00625CF2" w:rsidRDefault="00625CF2" w:rsidP="006107C8">
      <w:pPr>
        <w:spacing w:line="240" w:lineRule="auto"/>
        <w:rPr>
          <w:rFonts w:ascii="Arial" w:hAnsi="Arial" w:cs="Arial"/>
          <w:sz w:val="22"/>
          <w:szCs w:val="22"/>
        </w:rPr>
      </w:pPr>
    </w:p>
    <w:p w14:paraId="548C30E8" w14:textId="77777777" w:rsidR="006B5E6E" w:rsidRPr="006B5E6E" w:rsidRDefault="006B5E6E" w:rsidP="006107C8">
      <w:pPr>
        <w:spacing w:line="240" w:lineRule="auto"/>
        <w:rPr>
          <w:rFonts w:ascii="Arial" w:hAnsi="Arial" w:cs="Arial"/>
          <w:sz w:val="22"/>
          <w:szCs w:val="22"/>
        </w:rPr>
      </w:pPr>
    </w:p>
    <w:p w14:paraId="492933A3" w14:textId="77777777" w:rsidR="006B5E6E" w:rsidRDefault="00AD3EF2" w:rsidP="006107C8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br/>
      </w:r>
    </w:p>
    <w:p w14:paraId="65C165F1" w14:textId="53B7B1B4" w:rsidR="006107C8" w:rsidRPr="006B5E6E" w:rsidRDefault="006107C8" w:rsidP="006107C8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Der oder die Bevollmächtigte ist entweder alleine oder gemeinsam mit einem</w:t>
      </w:r>
      <w:r w:rsidR="001439BA" w:rsidRPr="006B5E6E">
        <w:rPr>
          <w:rFonts w:ascii="Arial" w:hAnsi="Arial" w:cs="Arial"/>
          <w:sz w:val="22"/>
          <w:szCs w:val="22"/>
        </w:rPr>
        <w:t xml:space="preserve"> </w:t>
      </w:r>
      <w:r w:rsidR="00A5276A" w:rsidRPr="006B5E6E">
        <w:rPr>
          <w:rFonts w:ascii="Arial" w:hAnsi="Arial" w:cs="Arial"/>
          <w:sz w:val="22"/>
          <w:szCs w:val="22"/>
        </w:rPr>
        <w:t>/einer</w:t>
      </w:r>
      <w:r w:rsidRPr="006B5E6E">
        <w:rPr>
          <w:rFonts w:ascii="Arial" w:hAnsi="Arial" w:cs="Arial"/>
          <w:sz w:val="22"/>
          <w:szCs w:val="22"/>
        </w:rPr>
        <w:t xml:space="preserve"> weiteren Bediensteten der Schule bezogen auf Drittmittel- und Klassenkonten verfügungsberechtigt</w:t>
      </w:r>
      <w:r w:rsidR="002539E4" w:rsidRPr="006B5E6E">
        <w:rPr>
          <w:rFonts w:ascii="Arial" w:hAnsi="Arial" w:cs="Arial"/>
          <w:sz w:val="22"/>
          <w:szCs w:val="22"/>
        </w:rPr>
        <w:t>.</w:t>
      </w:r>
    </w:p>
    <w:p w14:paraId="4770AE89" w14:textId="77777777" w:rsidR="006107C8" w:rsidRPr="006B5E6E" w:rsidRDefault="006107C8" w:rsidP="006107C8">
      <w:pPr>
        <w:spacing w:line="240" w:lineRule="auto"/>
        <w:rPr>
          <w:rFonts w:ascii="Arial" w:hAnsi="Arial" w:cs="Arial"/>
          <w:sz w:val="22"/>
          <w:szCs w:val="22"/>
        </w:rPr>
      </w:pPr>
    </w:p>
    <w:p w14:paraId="48E48B65" w14:textId="77777777" w:rsidR="006107C8" w:rsidRPr="006B5E6E" w:rsidRDefault="001276DB" w:rsidP="00356C8A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Die</w:t>
      </w:r>
      <w:r w:rsidR="006107C8" w:rsidRPr="006B5E6E">
        <w:rPr>
          <w:rFonts w:ascii="Arial" w:hAnsi="Arial" w:cs="Arial"/>
          <w:sz w:val="22"/>
          <w:szCs w:val="22"/>
        </w:rPr>
        <w:t>se</w:t>
      </w:r>
      <w:r w:rsidRPr="006B5E6E">
        <w:rPr>
          <w:rFonts w:ascii="Arial" w:hAnsi="Arial" w:cs="Arial"/>
          <w:sz w:val="22"/>
          <w:szCs w:val="22"/>
        </w:rPr>
        <w:t xml:space="preserve"> Vollmacht berechtigt </w:t>
      </w:r>
      <w:r w:rsidR="006F2A54" w:rsidRPr="006B5E6E">
        <w:rPr>
          <w:rFonts w:ascii="Arial" w:hAnsi="Arial" w:cs="Arial"/>
          <w:sz w:val="22"/>
          <w:szCs w:val="22"/>
        </w:rPr>
        <w:t xml:space="preserve">den Bevollmächtigten oder die Bevollmächtigte </w:t>
      </w:r>
      <w:r w:rsidRPr="006B5E6E">
        <w:rPr>
          <w:rFonts w:ascii="Arial" w:hAnsi="Arial" w:cs="Arial"/>
          <w:sz w:val="22"/>
          <w:szCs w:val="22"/>
        </w:rPr>
        <w:t>gegenüber der Bank dazu, durch Bar</w:t>
      </w:r>
      <w:r w:rsidR="003F398C" w:rsidRPr="006B5E6E">
        <w:rPr>
          <w:rFonts w:ascii="Arial" w:hAnsi="Arial" w:cs="Arial"/>
          <w:sz w:val="22"/>
          <w:szCs w:val="22"/>
        </w:rPr>
        <w:t>einzahlungen und -</w:t>
      </w:r>
      <w:r w:rsidRPr="006B5E6E">
        <w:rPr>
          <w:rFonts w:ascii="Arial" w:hAnsi="Arial" w:cs="Arial"/>
          <w:sz w:val="22"/>
          <w:szCs w:val="22"/>
        </w:rPr>
        <w:t xml:space="preserve">abhebungen, Überweisungen oder Schecks über das Guthaben </w:t>
      </w:r>
    </w:p>
    <w:p w14:paraId="02C4826E" w14:textId="77777777" w:rsidR="006107C8" w:rsidRPr="006B5E6E" w:rsidRDefault="006107C8" w:rsidP="00356C8A">
      <w:pPr>
        <w:spacing w:line="240" w:lineRule="auto"/>
        <w:rPr>
          <w:rFonts w:ascii="Arial" w:hAnsi="Arial" w:cs="Arial"/>
          <w:sz w:val="22"/>
          <w:szCs w:val="22"/>
        </w:rPr>
      </w:pPr>
    </w:p>
    <w:p w14:paraId="47CC562E" w14:textId="77777777" w:rsidR="006107C8" w:rsidRPr="006B5E6E" w:rsidRDefault="001543BD" w:rsidP="00625CF2">
      <w:pPr>
        <w:tabs>
          <w:tab w:val="left" w:pos="993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579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sz w:val="22"/>
          <w:szCs w:val="22"/>
        </w:rPr>
        <w:tab/>
      </w:r>
      <w:r w:rsidR="006107C8" w:rsidRPr="006B5E6E">
        <w:rPr>
          <w:rFonts w:ascii="Arial" w:hAnsi="Arial" w:cs="Arial"/>
          <w:sz w:val="22"/>
          <w:szCs w:val="22"/>
        </w:rPr>
        <w:t>alleine</w:t>
      </w:r>
      <w:r w:rsidR="00195E2D" w:rsidRPr="006B5E6E">
        <w:rPr>
          <w:rFonts w:ascii="Arial" w:hAnsi="Arial" w:cs="Arial"/>
          <w:sz w:val="22"/>
          <w:szCs w:val="22"/>
        </w:rPr>
        <w:t xml:space="preserve"> oder </w:t>
      </w:r>
      <w:r w:rsidR="00195E2D" w:rsidRPr="006B5E6E">
        <w:rPr>
          <w:rFonts w:ascii="Arial" w:hAnsi="Arial" w:cs="Arial"/>
          <w:i/>
          <w:sz w:val="22"/>
          <w:szCs w:val="22"/>
          <w:vertAlign w:val="superscript"/>
        </w:rPr>
        <w:t>1)</w:t>
      </w:r>
    </w:p>
    <w:p w14:paraId="0513009A" w14:textId="024598A8" w:rsidR="006107C8" w:rsidRPr="006B5E6E" w:rsidRDefault="001543BD" w:rsidP="00625CF2">
      <w:pPr>
        <w:tabs>
          <w:tab w:val="left" w:pos="993"/>
          <w:tab w:val="left" w:pos="2410"/>
        </w:tabs>
        <w:spacing w:line="240" w:lineRule="auto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77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F2" w:rsidRPr="006B5E6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25CF2" w:rsidRPr="006B5E6E">
        <w:rPr>
          <w:rFonts w:ascii="Arial" w:hAnsi="Arial" w:cs="Arial"/>
          <w:sz w:val="22"/>
          <w:szCs w:val="22"/>
        </w:rPr>
        <w:tab/>
      </w:r>
      <w:r w:rsidR="006107C8" w:rsidRPr="006B5E6E">
        <w:rPr>
          <w:rFonts w:ascii="Arial" w:hAnsi="Arial" w:cs="Arial"/>
          <w:sz w:val="22"/>
          <w:szCs w:val="22"/>
        </w:rPr>
        <w:t>gemeinsam mit</w:t>
      </w:r>
      <w:r w:rsidR="00195E2D" w:rsidRPr="006B5E6E">
        <w:rPr>
          <w:rFonts w:ascii="Arial" w:hAnsi="Arial" w:cs="Arial"/>
          <w:sz w:val="22"/>
          <w:szCs w:val="22"/>
        </w:rPr>
        <w:t>:_____________________________________________</w:t>
      </w:r>
      <w:r w:rsidR="006107C8" w:rsidRPr="006B5E6E">
        <w:rPr>
          <w:rFonts w:ascii="Arial" w:hAnsi="Arial" w:cs="Arial"/>
          <w:sz w:val="22"/>
          <w:szCs w:val="22"/>
        </w:rPr>
        <w:br/>
      </w:r>
      <w:r w:rsidR="00195E2D" w:rsidRPr="006B5E6E">
        <w:rPr>
          <w:rFonts w:ascii="Arial" w:hAnsi="Arial" w:cs="Arial"/>
          <w:i/>
          <w:sz w:val="22"/>
          <w:szCs w:val="22"/>
        </w:rPr>
        <w:tab/>
      </w:r>
      <w:r w:rsidR="00625CF2" w:rsidRPr="006B5E6E">
        <w:rPr>
          <w:rFonts w:ascii="Arial" w:hAnsi="Arial" w:cs="Arial"/>
          <w:i/>
          <w:sz w:val="22"/>
          <w:szCs w:val="22"/>
        </w:rPr>
        <w:tab/>
      </w:r>
      <w:r w:rsidR="006107C8" w:rsidRPr="006B5E6E">
        <w:rPr>
          <w:rFonts w:ascii="Arial" w:hAnsi="Arial" w:cs="Arial"/>
          <w:i/>
          <w:sz w:val="22"/>
          <w:szCs w:val="22"/>
        </w:rPr>
        <w:t xml:space="preserve">(Vorname Nachname), wohnhaft in (Straße, Hausnummer, PLZ, </w:t>
      </w:r>
      <w:r w:rsidR="00E37342" w:rsidRPr="006B5E6E">
        <w:rPr>
          <w:rFonts w:ascii="Arial" w:hAnsi="Arial" w:cs="Arial"/>
          <w:i/>
          <w:sz w:val="22"/>
          <w:szCs w:val="22"/>
        </w:rPr>
        <w:tab/>
      </w:r>
      <w:r w:rsidR="00E37342" w:rsidRPr="006B5E6E">
        <w:rPr>
          <w:rFonts w:ascii="Arial" w:hAnsi="Arial" w:cs="Arial"/>
          <w:i/>
          <w:sz w:val="22"/>
          <w:szCs w:val="22"/>
        </w:rPr>
        <w:tab/>
      </w:r>
      <w:r w:rsidR="006107C8" w:rsidRPr="006B5E6E">
        <w:rPr>
          <w:rFonts w:ascii="Arial" w:hAnsi="Arial" w:cs="Arial"/>
          <w:i/>
          <w:sz w:val="22"/>
          <w:szCs w:val="22"/>
        </w:rPr>
        <w:t>Ort</w:t>
      </w:r>
      <w:r w:rsidR="00195E2D" w:rsidRPr="006B5E6E">
        <w:rPr>
          <w:rFonts w:ascii="Arial" w:hAnsi="Arial" w:cs="Arial"/>
          <w:i/>
          <w:sz w:val="22"/>
          <w:szCs w:val="22"/>
        </w:rPr>
        <w:t>)</w:t>
      </w:r>
      <w:r w:rsidR="00195E2D" w:rsidRPr="006B5E6E">
        <w:rPr>
          <w:rStyle w:val="Funotenzeichen"/>
          <w:rFonts w:ascii="Arial" w:hAnsi="Arial" w:cs="Arial"/>
          <w:i/>
          <w:sz w:val="22"/>
          <w:szCs w:val="22"/>
        </w:rPr>
        <w:footnoteReference w:id="4"/>
      </w:r>
      <w:r w:rsidR="00195E2D" w:rsidRPr="006B5E6E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14:paraId="450ACEEA" w14:textId="77777777" w:rsidR="006107C8" w:rsidRPr="006B5E6E" w:rsidRDefault="006107C8" w:rsidP="00356C8A">
      <w:pPr>
        <w:spacing w:line="240" w:lineRule="auto"/>
        <w:rPr>
          <w:rFonts w:ascii="Arial" w:hAnsi="Arial" w:cs="Arial"/>
          <w:sz w:val="22"/>
          <w:szCs w:val="22"/>
        </w:rPr>
      </w:pPr>
    </w:p>
    <w:p w14:paraId="4AB0BEF9" w14:textId="77777777" w:rsidR="001276DB" w:rsidRPr="006B5E6E" w:rsidRDefault="001276DB" w:rsidP="00356C8A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zu verfügen</w:t>
      </w:r>
      <w:r w:rsidR="00356C8A" w:rsidRPr="006B5E6E">
        <w:rPr>
          <w:rFonts w:ascii="Arial" w:hAnsi="Arial" w:cs="Arial"/>
          <w:sz w:val="22"/>
          <w:szCs w:val="22"/>
        </w:rPr>
        <w:t>. Das Konto darf nur auf Guthabenbasis geführt werden. Überziehungen oder die Aufnahme von Krediten sind nicht gestattet.</w:t>
      </w:r>
    </w:p>
    <w:p w14:paraId="799B39BC" w14:textId="77777777" w:rsidR="001276DB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</w:p>
    <w:p w14:paraId="5302D4FC" w14:textId="77777777" w:rsidR="001276DB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Zudem ist der</w:t>
      </w:r>
      <w:r w:rsidR="006F2A54" w:rsidRPr="006B5E6E">
        <w:rPr>
          <w:rFonts w:ascii="Arial" w:hAnsi="Arial" w:cs="Arial"/>
          <w:sz w:val="22"/>
          <w:szCs w:val="22"/>
        </w:rPr>
        <w:t xml:space="preserve"> oder die</w:t>
      </w:r>
      <w:r w:rsidRPr="006B5E6E">
        <w:rPr>
          <w:rFonts w:ascii="Arial" w:hAnsi="Arial" w:cs="Arial"/>
          <w:sz w:val="22"/>
          <w:szCs w:val="22"/>
        </w:rPr>
        <w:t xml:space="preserve"> Bevollmächtigte berechtigt, Kontoauszüge sowie andere das Konto betreffende Informationen einzusehen.</w:t>
      </w:r>
      <w:r w:rsidR="00356C8A" w:rsidRPr="006B5E6E">
        <w:rPr>
          <w:rFonts w:ascii="Arial" w:hAnsi="Arial" w:cs="Arial"/>
          <w:sz w:val="22"/>
          <w:szCs w:val="22"/>
        </w:rPr>
        <w:t xml:space="preserve"> Die elektronische Kontoführung ist möglich</w:t>
      </w:r>
      <w:r w:rsidR="00E67C54" w:rsidRPr="006B5E6E">
        <w:rPr>
          <w:rFonts w:ascii="Arial" w:hAnsi="Arial" w:cs="Arial"/>
          <w:sz w:val="22"/>
          <w:szCs w:val="22"/>
        </w:rPr>
        <w:t>.</w:t>
      </w:r>
    </w:p>
    <w:p w14:paraId="2EB1B2C5" w14:textId="77777777" w:rsidR="00356C8A" w:rsidRPr="006B5E6E" w:rsidRDefault="00356C8A" w:rsidP="001276DB">
      <w:pPr>
        <w:spacing w:line="240" w:lineRule="auto"/>
        <w:rPr>
          <w:rFonts w:ascii="Arial" w:hAnsi="Arial" w:cs="Arial"/>
          <w:sz w:val="22"/>
          <w:szCs w:val="22"/>
        </w:rPr>
      </w:pPr>
    </w:p>
    <w:p w14:paraId="722406A1" w14:textId="36D4DDA3" w:rsidR="00304360" w:rsidRPr="006B5E6E" w:rsidRDefault="00304360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 xml:space="preserve">Sofern </w:t>
      </w:r>
      <w:r w:rsidR="006F2A54" w:rsidRPr="006B5E6E">
        <w:rPr>
          <w:rFonts w:ascii="Arial" w:hAnsi="Arial" w:cs="Arial"/>
          <w:sz w:val="22"/>
          <w:szCs w:val="22"/>
        </w:rPr>
        <w:t xml:space="preserve">der oder die Bevollmächtigte </w:t>
      </w:r>
      <w:r w:rsidRPr="006B5E6E">
        <w:rPr>
          <w:rFonts w:ascii="Arial" w:hAnsi="Arial" w:cs="Arial"/>
          <w:sz w:val="22"/>
          <w:szCs w:val="22"/>
        </w:rPr>
        <w:t xml:space="preserve">aus dem Dienst der Schule ausscheidet, </w:t>
      </w:r>
      <w:r w:rsidR="003642BA" w:rsidRPr="006B5E6E">
        <w:rPr>
          <w:rFonts w:ascii="Arial" w:hAnsi="Arial" w:cs="Arial"/>
          <w:sz w:val="22"/>
          <w:szCs w:val="22"/>
        </w:rPr>
        <w:t xml:space="preserve">hat die </w:t>
      </w:r>
      <w:r w:rsidRPr="006B5E6E">
        <w:rPr>
          <w:rFonts w:ascii="Arial" w:hAnsi="Arial" w:cs="Arial"/>
          <w:sz w:val="22"/>
          <w:szCs w:val="22"/>
        </w:rPr>
        <w:t xml:space="preserve">Schulleitung </w:t>
      </w:r>
      <w:r w:rsidR="00B1215D" w:rsidRPr="006B5E6E">
        <w:rPr>
          <w:rFonts w:ascii="Arial" w:hAnsi="Arial" w:cs="Arial"/>
          <w:sz w:val="22"/>
          <w:szCs w:val="22"/>
        </w:rPr>
        <w:t>die Vollmacht für die Kontoführung gegenüber der Bank zu widerrufen.</w:t>
      </w:r>
    </w:p>
    <w:p w14:paraId="6B1F513C" w14:textId="77777777" w:rsidR="00304360" w:rsidRPr="006B5E6E" w:rsidRDefault="00304360" w:rsidP="001276DB">
      <w:pPr>
        <w:spacing w:line="240" w:lineRule="auto"/>
        <w:rPr>
          <w:rFonts w:ascii="Arial" w:hAnsi="Arial" w:cs="Arial"/>
          <w:sz w:val="22"/>
          <w:szCs w:val="22"/>
        </w:rPr>
      </w:pPr>
    </w:p>
    <w:p w14:paraId="2B7C69A7" w14:textId="77777777" w:rsidR="001276DB" w:rsidRPr="006B5E6E" w:rsidRDefault="001276DB" w:rsidP="001276DB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Die Kontovollmacht kann zu jeder Zeit widerrufen werden</w:t>
      </w:r>
      <w:r w:rsidR="004E2670" w:rsidRPr="006B5E6E">
        <w:rPr>
          <w:rFonts w:ascii="Arial" w:hAnsi="Arial" w:cs="Arial"/>
          <w:sz w:val="22"/>
          <w:szCs w:val="22"/>
        </w:rPr>
        <w:t>.</w:t>
      </w:r>
      <w:r w:rsidRPr="006B5E6E">
        <w:rPr>
          <w:rFonts w:ascii="Arial" w:hAnsi="Arial" w:cs="Arial"/>
          <w:sz w:val="22"/>
          <w:szCs w:val="22"/>
        </w:rPr>
        <w:t xml:space="preserve"> </w:t>
      </w:r>
      <w:r w:rsidR="004E2670" w:rsidRPr="006B5E6E">
        <w:rPr>
          <w:rFonts w:ascii="Arial" w:hAnsi="Arial" w:cs="Arial"/>
          <w:sz w:val="22"/>
          <w:szCs w:val="22"/>
        </w:rPr>
        <w:t>Sie erlischt in jedem Fall mit dem Tod des / der Bevollmächtigten. D</w:t>
      </w:r>
      <w:r w:rsidR="00356C8A" w:rsidRPr="006B5E6E">
        <w:rPr>
          <w:rFonts w:ascii="Arial" w:hAnsi="Arial" w:cs="Arial"/>
          <w:sz w:val="22"/>
          <w:szCs w:val="22"/>
        </w:rPr>
        <w:t xml:space="preserve">ie Schulleiterin oder der Schulleiter </w:t>
      </w:r>
      <w:r w:rsidR="004E2670" w:rsidRPr="006B5E6E">
        <w:rPr>
          <w:rFonts w:ascii="Arial" w:hAnsi="Arial" w:cs="Arial"/>
          <w:sz w:val="22"/>
          <w:szCs w:val="22"/>
        </w:rPr>
        <w:t xml:space="preserve">sind nach dem Erlöschen der Vollmacht </w:t>
      </w:r>
      <w:r w:rsidRPr="006B5E6E">
        <w:rPr>
          <w:rFonts w:ascii="Arial" w:hAnsi="Arial" w:cs="Arial"/>
          <w:sz w:val="22"/>
          <w:szCs w:val="22"/>
        </w:rPr>
        <w:t>weiterhin berechtigt, den Geschäftsverkehr fortzuführen.</w:t>
      </w:r>
    </w:p>
    <w:p w14:paraId="5EEDF313" w14:textId="77777777" w:rsidR="00326DBE" w:rsidRPr="006B5E6E" w:rsidRDefault="00326DB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6992FDB6" w14:textId="77777777" w:rsidR="00B95C9C" w:rsidRPr="006B5E6E" w:rsidRDefault="00D01B73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Zur Legitimations</w:t>
      </w:r>
      <w:r w:rsidR="00304360" w:rsidRPr="006B5E6E">
        <w:rPr>
          <w:rFonts w:ascii="Arial" w:hAnsi="Arial" w:cs="Arial"/>
          <w:sz w:val="22"/>
          <w:szCs w:val="22"/>
        </w:rPr>
        <w:t>prüfung</w:t>
      </w:r>
      <w:r w:rsidRPr="006B5E6E">
        <w:rPr>
          <w:rFonts w:ascii="Arial" w:hAnsi="Arial" w:cs="Arial"/>
          <w:sz w:val="22"/>
          <w:szCs w:val="22"/>
        </w:rPr>
        <w:t xml:space="preserve"> d</w:t>
      </w:r>
      <w:r w:rsidR="004E2670" w:rsidRPr="006B5E6E">
        <w:rPr>
          <w:rFonts w:ascii="Arial" w:hAnsi="Arial" w:cs="Arial"/>
          <w:sz w:val="22"/>
          <w:szCs w:val="22"/>
        </w:rPr>
        <w:t>urch die</w:t>
      </w:r>
      <w:r w:rsidRPr="006B5E6E">
        <w:rPr>
          <w:rFonts w:ascii="Arial" w:hAnsi="Arial" w:cs="Arial"/>
          <w:sz w:val="22"/>
          <w:szCs w:val="22"/>
        </w:rPr>
        <w:t xml:space="preserve"> Bank bitte ich neben dieser Vollmacht einen gültigen Ausweis oder Reisepass mitzuführen.</w:t>
      </w:r>
      <w:r w:rsidR="00304360" w:rsidRPr="006B5E6E">
        <w:rPr>
          <w:rFonts w:ascii="Arial" w:hAnsi="Arial" w:cs="Arial"/>
          <w:sz w:val="22"/>
          <w:szCs w:val="22"/>
        </w:rPr>
        <w:t xml:space="preserve"> Die geltende Richtlinie zur Führung von Schulgirokonten sollte vorgelegt werden.</w:t>
      </w:r>
    </w:p>
    <w:p w14:paraId="471C18D7" w14:textId="77777777" w:rsidR="00D01B73" w:rsidRPr="006B5E6E" w:rsidRDefault="00D01B73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1BF1D543" w14:textId="77777777" w:rsidR="0060638E" w:rsidRPr="006B5E6E" w:rsidRDefault="0060638E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278F270F" w14:textId="77777777" w:rsidR="009B7C6C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Mit freundlichen Grüßen</w:t>
      </w:r>
    </w:p>
    <w:p w14:paraId="39DA3B5F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04248BF3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091993FD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  <w:r w:rsidRPr="006B5E6E">
        <w:rPr>
          <w:rFonts w:ascii="Arial" w:hAnsi="Arial" w:cs="Arial"/>
          <w:sz w:val="22"/>
          <w:szCs w:val="22"/>
        </w:rPr>
        <w:t>(Name der Schulleiterin / Name des Schulleiters)</w:t>
      </w:r>
    </w:p>
    <w:p w14:paraId="354F18EB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367BB834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43566BA5" w14:textId="77777777" w:rsidR="002F115A" w:rsidRPr="006B5E6E" w:rsidRDefault="002F115A" w:rsidP="00AC1B03">
      <w:pPr>
        <w:spacing w:line="240" w:lineRule="auto"/>
        <w:rPr>
          <w:rFonts w:ascii="Arial" w:hAnsi="Arial" w:cs="Arial"/>
          <w:sz w:val="22"/>
          <w:szCs w:val="22"/>
        </w:rPr>
      </w:pPr>
    </w:p>
    <w:p w14:paraId="656C8117" w14:textId="77777777" w:rsidR="002F115A" w:rsidRPr="006B5E6E" w:rsidRDefault="002F115A" w:rsidP="00AC1B03">
      <w:pPr>
        <w:spacing w:line="240" w:lineRule="auto"/>
        <w:rPr>
          <w:rFonts w:ascii="Arial" w:hAnsi="Arial" w:cs="Arial"/>
          <w:i/>
          <w:vanish/>
          <w:sz w:val="22"/>
          <w:szCs w:val="22"/>
        </w:rPr>
      </w:pPr>
      <w:r w:rsidRPr="006B5E6E">
        <w:rPr>
          <w:rFonts w:ascii="Arial" w:hAnsi="Arial" w:cs="Arial"/>
          <w:vanish/>
          <w:sz w:val="22"/>
          <w:szCs w:val="22"/>
        </w:rPr>
        <w:t xml:space="preserve">2. Kopie </w:t>
      </w:r>
      <w:r w:rsidR="00A41467" w:rsidRPr="006B5E6E">
        <w:rPr>
          <w:rFonts w:ascii="Arial" w:hAnsi="Arial" w:cs="Arial"/>
          <w:vanish/>
          <w:sz w:val="22"/>
          <w:szCs w:val="22"/>
        </w:rPr>
        <w:t>für die Akte der Schule</w:t>
      </w:r>
    </w:p>
    <w:sectPr w:rsidR="002F115A" w:rsidRPr="006B5E6E" w:rsidSect="00326DBE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499" w:right="85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88E1" w14:textId="77777777" w:rsidR="005D0388" w:rsidRDefault="005D0388">
      <w:r>
        <w:separator/>
      </w:r>
    </w:p>
  </w:endnote>
  <w:endnote w:type="continuationSeparator" w:id="0">
    <w:p w14:paraId="70BB5FB0" w14:textId="77777777" w:rsidR="005D0388" w:rsidRDefault="005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C9F1" w14:textId="77777777" w:rsidR="005D0388" w:rsidRDefault="005D0388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3CFA" w14:textId="77777777" w:rsidR="005D0388" w:rsidRPr="00285EB2" w:rsidRDefault="005D0388" w:rsidP="003407C2">
    <w:pPr>
      <w:pStyle w:val="Fuzeile"/>
    </w:pPr>
  </w:p>
  <w:p w14:paraId="235507E8" w14:textId="77777777" w:rsidR="005D0388" w:rsidRDefault="005D0388" w:rsidP="00BC5799">
    <w:pPr>
      <w:pStyle w:val="Fuzeile"/>
      <w:tabs>
        <w:tab w:val="left" w:pos="567"/>
      </w:tabs>
      <w:spacing w:line="240" w:lineRule="auto"/>
      <w:rPr>
        <w:sz w:val="2"/>
        <w:szCs w:val="2"/>
      </w:rPr>
    </w:pPr>
  </w:p>
  <w:p w14:paraId="101D14E5" w14:textId="77777777" w:rsidR="005D0388" w:rsidRPr="00BC5799" w:rsidRDefault="005D0388" w:rsidP="00BC5799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5359" w14:textId="77777777" w:rsidR="005D0388" w:rsidRDefault="005D0388">
      <w:r>
        <w:separator/>
      </w:r>
    </w:p>
  </w:footnote>
  <w:footnote w:type="continuationSeparator" w:id="0">
    <w:p w14:paraId="12C59BE2" w14:textId="77777777" w:rsidR="005D0388" w:rsidRDefault="005D0388">
      <w:r>
        <w:continuationSeparator/>
      </w:r>
    </w:p>
  </w:footnote>
  <w:footnote w:id="1">
    <w:p w14:paraId="4CEFAA75" w14:textId="77777777" w:rsidR="005D0388" w:rsidRPr="00C57EA6" w:rsidRDefault="005D0388">
      <w:pPr>
        <w:pStyle w:val="Funotentext"/>
        <w:rPr>
          <w:rFonts w:ascii="Arial" w:hAnsi="Arial" w:cs="Arial"/>
          <w:sz w:val="14"/>
          <w:szCs w:val="14"/>
        </w:rPr>
      </w:pPr>
      <w:r w:rsidRPr="00C57EA6">
        <w:rPr>
          <w:rStyle w:val="Funotenzeichen"/>
          <w:rFonts w:ascii="Arial" w:hAnsi="Arial" w:cs="Arial"/>
          <w:sz w:val="14"/>
          <w:szCs w:val="14"/>
        </w:rPr>
        <w:footnoteRef/>
      </w:r>
      <w:r w:rsidRPr="00C57EA6">
        <w:rPr>
          <w:rFonts w:ascii="Arial" w:hAnsi="Arial" w:cs="Arial"/>
          <w:sz w:val="14"/>
          <w:szCs w:val="14"/>
        </w:rPr>
        <w:t xml:space="preserve"> Bitte Zutreffendes ankreuzen und nicht Zutreffendes streichen.</w:t>
      </w:r>
    </w:p>
  </w:footnote>
  <w:footnote w:id="2">
    <w:p w14:paraId="216B3488" w14:textId="77777777" w:rsidR="005D0388" w:rsidRPr="00C57EA6" w:rsidRDefault="005D0388" w:rsidP="00955253">
      <w:pPr>
        <w:pStyle w:val="Funotentext"/>
        <w:rPr>
          <w:rFonts w:ascii="Arial" w:hAnsi="Arial" w:cs="Arial"/>
          <w:sz w:val="14"/>
          <w:szCs w:val="14"/>
        </w:rPr>
      </w:pPr>
      <w:r w:rsidRPr="00C57EA6">
        <w:rPr>
          <w:rStyle w:val="Funotenzeichen"/>
          <w:rFonts w:ascii="Arial" w:hAnsi="Arial" w:cs="Arial"/>
          <w:sz w:val="14"/>
          <w:szCs w:val="14"/>
        </w:rPr>
        <w:footnoteRef/>
      </w:r>
      <w:r w:rsidRPr="00C57EA6">
        <w:rPr>
          <w:rFonts w:ascii="Arial" w:hAnsi="Arial" w:cs="Arial"/>
          <w:sz w:val="14"/>
          <w:szCs w:val="14"/>
        </w:rPr>
        <w:t xml:space="preserve"> Bitte Namenskonventionen gemäß Richtlinie für Schulgirokonten beachten: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>Drittmittelkonten (der Schule):</w:t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>SG – Drittmittel - Name der Schule</w:t>
      </w:r>
    </w:p>
    <w:p w14:paraId="28CAF9B5" w14:textId="205072EC" w:rsidR="005D0388" w:rsidRPr="00C57EA6" w:rsidRDefault="005D0388" w:rsidP="00955253">
      <w:pPr>
        <w:pStyle w:val="Funotentext"/>
        <w:rPr>
          <w:rFonts w:ascii="Arial" w:hAnsi="Arial" w:cs="Arial"/>
          <w:sz w:val="14"/>
          <w:szCs w:val="14"/>
        </w:rPr>
      </w:pPr>
      <w:r w:rsidRPr="00C57EA6">
        <w:rPr>
          <w:rFonts w:ascii="Arial" w:hAnsi="Arial" w:cs="Arial"/>
          <w:sz w:val="14"/>
          <w:szCs w:val="14"/>
        </w:rPr>
        <w:tab/>
      </w:r>
      <w:r w:rsidR="001561A4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>Klassenkonten:</w:t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>SG – Klassenkonto - Name der Schule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Jede Schule kann hier spezifische Namen für Klassen- oder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Kursbezeichnungen, Name der Lehrkraft, einen Projektnamen (wie z.B. </w:t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Schüleraustausch mit x-Land) verwenden. 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Die Bezeichnung sollte schuljahresunabhängig gewählt werden, so dass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die Lehrkraft auch bei Wechsel von Klassen/Kursen das Konto weiterführen</w:t>
      </w:r>
      <w:r w:rsidRPr="00C57EA6">
        <w:rPr>
          <w:rFonts w:ascii="Arial" w:hAnsi="Arial" w:cs="Arial"/>
          <w:sz w:val="14"/>
          <w:szCs w:val="14"/>
        </w:rPr>
        <w:br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</w:r>
      <w:r w:rsidRPr="00C57EA6">
        <w:rPr>
          <w:rFonts w:ascii="Arial" w:hAnsi="Arial" w:cs="Arial"/>
          <w:sz w:val="14"/>
          <w:szCs w:val="14"/>
        </w:rPr>
        <w:tab/>
        <w:t xml:space="preserve">   kann. </w:t>
      </w:r>
    </w:p>
  </w:footnote>
  <w:footnote w:id="3">
    <w:p w14:paraId="0DDA665B" w14:textId="77777777" w:rsidR="005D0388" w:rsidRPr="00C57EA6" w:rsidRDefault="005D0388">
      <w:pPr>
        <w:pStyle w:val="Funotentext"/>
        <w:rPr>
          <w:rFonts w:ascii="Arial" w:hAnsi="Arial" w:cs="Arial"/>
          <w:sz w:val="14"/>
          <w:szCs w:val="14"/>
        </w:rPr>
      </w:pPr>
      <w:r w:rsidRPr="00C57EA6">
        <w:rPr>
          <w:rStyle w:val="Funotenzeichen"/>
          <w:rFonts w:ascii="Arial" w:hAnsi="Arial" w:cs="Arial"/>
          <w:sz w:val="14"/>
          <w:szCs w:val="14"/>
        </w:rPr>
        <w:footnoteRef/>
      </w:r>
      <w:r w:rsidRPr="00C57EA6">
        <w:rPr>
          <w:rFonts w:ascii="Arial" w:hAnsi="Arial" w:cs="Arial"/>
          <w:sz w:val="14"/>
          <w:szCs w:val="14"/>
        </w:rPr>
        <w:t xml:space="preserve"> Bitte Bezeichnung so wählen, dass Zuordnung innerhalb der Schule unter Beachtung der Namenskonvention möglich ist.</w:t>
      </w:r>
    </w:p>
  </w:footnote>
  <w:footnote w:id="4">
    <w:p w14:paraId="0E955D1F" w14:textId="77777777" w:rsidR="005D0388" w:rsidRPr="00D541EB" w:rsidRDefault="005D0388">
      <w:pPr>
        <w:pStyle w:val="Funotentext"/>
        <w:rPr>
          <w:rFonts w:ascii="Arial" w:hAnsi="Arial" w:cs="Arial"/>
        </w:rPr>
      </w:pPr>
      <w:r w:rsidRPr="00D541EB">
        <w:rPr>
          <w:rStyle w:val="Funotenzeichen"/>
          <w:rFonts w:ascii="Arial" w:hAnsi="Arial" w:cs="Arial"/>
        </w:rPr>
        <w:footnoteRef/>
      </w:r>
      <w:r w:rsidRPr="00D541EB">
        <w:rPr>
          <w:rFonts w:ascii="Arial" w:hAnsi="Arial" w:cs="Arial"/>
        </w:rPr>
        <w:t xml:space="preserve"> </w:t>
      </w:r>
      <w:r w:rsidRPr="00D541EB">
        <w:rPr>
          <w:rFonts w:ascii="Arial" w:hAnsi="Arial" w:cs="Arial"/>
          <w:sz w:val="16"/>
          <w:szCs w:val="16"/>
        </w:rPr>
        <w:t>Bitte Namen und Anschrift des Bediensteten eintragen, mit dem die gemeinsame Verfügungsberechtigung erfolgt.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7A01" w14:textId="623D44A7" w:rsidR="005D0388" w:rsidRPr="00F84831" w:rsidRDefault="005D0388">
    <w:pPr>
      <w:pStyle w:val="Kopfzeile"/>
      <w:rPr>
        <w:rFonts w:ascii="Arial" w:hAnsi="Arial" w:cs="Arial"/>
        <w:sz w:val="18"/>
        <w:szCs w:val="18"/>
      </w:rPr>
    </w:pPr>
    <w:r>
      <w:rPr>
        <w:sz w:val="24"/>
      </w:rPr>
      <w:tab/>
    </w:r>
    <w:r w:rsidR="00F84831" w:rsidRPr="00F84831">
      <w:rPr>
        <w:rStyle w:val="Seitenzahl"/>
        <w:rFonts w:ascii="Arial" w:hAnsi="Arial" w:cs="Arial"/>
        <w:sz w:val="18"/>
        <w:szCs w:val="18"/>
      </w:rPr>
      <w:t>-</w:t>
    </w:r>
    <w:r w:rsidRPr="00F84831">
      <w:rPr>
        <w:rFonts w:ascii="Arial" w:hAnsi="Arial" w:cs="Arial"/>
        <w:sz w:val="18"/>
        <w:szCs w:val="18"/>
      </w:rPr>
      <w:t xml:space="preserve"> </w:t>
    </w:r>
    <w:r w:rsidRPr="00F84831">
      <w:rPr>
        <w:rStyle w:val="Seitenzahl"/>
        <w:rFonts w:ascii="Arial" w:hAnsi="Arial" w:cs="Arial"/>
        <w:sz w:val="18"/>
        <w:szCs w:val="18"/>
      </w:rPr>
      <w:fldChar w:fldCharType="begin"/>
    </w:r>
    <w:r w:rsidRPr="00F84831">
      <w:rPr>
        <w:rStyle w:val="Seitenzahl"/>
        <w:rFonts w:ascii="Arial" w:hAnsi="Arial" w:cs="Arial"/>
        <w:sz w:val="18"/>
        <w:szCs w:val="18"/>
      </w:rPr>
      <w:instrText xml:space="preserve">PAGE </w:instrText>
    </w:r>
    <w:r w:rsidRPr="00F84831">
      <w:rPr>
        <w:rStyle w:val="Seitenzahl"/>
        <w:rFonts w:ascii="Arial" w:hAnsi="Arial" w:cs="Arial"/>
        <w:sz w:val="18"/>
        <w:szCs w:val="18"/>
      </w:rPr>
      <w:fldChar w:fldCharType="separate"/>
    </w:r>
    <w:r w:rsidR="001543BD">
      <w:rPr>
        <w:rStyle w:val="Seitenzahl"/>
        <w:rFonts w:ascii="Arial" w:hAnsi="Arial" w:cs="Arial"/>
        <w:noProof/>
        <w:sz w:val="18"/>
        <w:szCs w:val="18"/>
      </w:rPr>
      <w:t>2</w:t>
    </w:r>
    <w:r w:rsidRPr="00F84831">
      <w:rPr>
        <w:rStyle w:val="Seitenzahl"/>
        <w:rFonts w:ascii="Arial" w:hAnsi="Arial" w:cs="Arial"/>
        <w:sz w:val="18"/>
        <w:szCs w:val="18"/>
      </w:rPr>
      <w:fldChar w:fldCharType="end"/>
    </w:r>
    <w:r w:rsidRPr="00F84831">
      <w:rPr>
        <w:rStyle w:val="Seitenzahl"/>
        <w:rFonts w:ascii="Arial" w:hAnsi="Arial" w:cs="Arial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E"/>
    <w:multiLevelType w:val="hybridMultilevel"/>
    <w:tmpl w:val="A2A63AFA"/>
    <w:lvl w:ilvl="0" w:tplc="3F7C0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E7A83"/>
    <w:multiLevelType w:val="hybridMultilevel"/>
    <w:tmpl w:val="F970C4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B3F"/>
    <w:multiLevelType w:val="hybridMultilevel"/>
    <w:tmpl w:val="CE18170C"/>
    <w:lvl w:ilvl="0" w:tplc="8CA8973E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9"/>
    <w:rsid w:val="00002144"/>
    <w:rsid w:val="00004911"/>
    <w:rsid w:val="00005DF6"/>
    <w:rsid w:val="00013266"/>
    <w:rsid w:val="00025252"/>
    <w:rsid w:val="00031900"/>
    <w:rsid w:val="00033C0B"/>
    <w:rsid w:val="000375B8"/>
    <w:rsid w:val="00045042"/>
    <w:rsid w:val="00070339"/>
    <w:rsid w:val="000D71BD"/>
    <w:rsid w:val="000E0522"/>
    <w:rsid w:val="000F0004"/>
    <w:rsid w:val="001108D8"/>
    <w:rsid w:val="00116830"/>
    <w:rsid w:val="00117953"/>
    <w:rsid w:val="001276DB"/>
    <w:rsid w:val="001439BA"/>
    <w:rsid w:val="001543BD"/>
    <w:rsid w:val="001561A4"/>
    <w:rsid w:val="00195E2D"/>
    <w:rsid w:val="001E6E37"/>
    <w:rsid w:val="00203A53"/>
    <w:rsid w:val="002215C8"/>
    <w:rsid w:val="00224AB3"/>
    <w:rsid w:val="00226A2C"/>
    <w:rsid w:val="002539E4"/>
    <w:rsid w:val="002611FD"/>
    <w:rsid w:val="002827F5"/>
    <w:rsid w:val="00285EB2"/>
    <w:rsid w:val="002918C5"/>
    <w:rsid w:val="00297490"/>
    <w:rsid w:val="002A199A"/>
    <w:rsid w:val="002F115A"/>
    <w:rsid w:val="003038B0"/>
    <w:rsid w:val="00304360"/>
    <w:rsid w:val="003121C4"/>
    <w:rsid w:val="00315173"/>
    <w:rsid w:val="00326DBE"/>
    <w:rsid w:val="003407C2"/>
    <w:rsid w:val="00352C18"/>
    <w:rsid w:val="00356C8A"/>
    <w:rsid w:val="003642BA"/>
    <w:rsid w:val="00393BE4"/>
    <w:rsid w:val="003F398C"/>
    <w:rsid w:val="00440DF8"/>
    <w:rsid w:val="00465383"/>
    <w:rsid w:val="00465DB3"/>
    <w:rsid w:val="004A135D"/>
    <w:rsid w:val="004A1E81"/>
    <w:rsid w:val="004B43D7"/>
    <w:rsid w:val="004C78C3"/>
    <w:rsid w:val="004D2BD6"/>
    <w:rsid w:val="004E2670"/>
    <w:rsid w:val="004E6AE4"/>
    <w:rsid w:val="005635F1"/>
    <w:rsid w:val="00597233"/>
    <w:rsid w:val="005D0388"/>
    <w:rsid w:val="005E3187"/>
    <w:rsid w:val="005E59B6"/>
    <w:rsid w:val="0060638E"/>
    <w:rsid w:val="00607011"/>
    <w:rsid w:val="006107C8"/>
    <w:rsid w:val="00615A8D"/>
    <w:rsid w:val="00621CED"/>
    <w:rsid w:val="00624AEC"/>
    <w:rsid w:val="00625CF2"/>
    <w:rsid w:val="0064179B"/>
    <w:rsid w:val="00647062"/>
    <w:rsid w:val="00660357"/>
    <w:rsid w:val="006B5E6E"/>
    <w:rsid w:val="006C1961"/>
    <w:rsid w:val="006C2C33"/>
    <w:rsid w:val="006C70E9"/>
    <w:rsid w:val="006E3C13"/>
    <w:rsid w:val="006F2A54"/>
    <w:rsid w:val="00732233"/>
    <w:rsid w:val="00756E5A"/>
    <w:rsid w:val="007578A4"/>
    <w:rsid w:val="00781A01"/>
    <w:rsid w:val="007A74CE"/>
    <w:rsid w:val="007B0631"/>
    <w:rsid w:val="007C025A"/>
    <w:rsid w:val="007F20C5"/>
    <w:rsid w:val="0081382E"/>
    <w:rsid w:val="00825277"/>
    <w:rsid w:val="00861055"/>
    <w:rsid w:val="00866F74"/>
    <w:rsid w:val="008A153D"/>
    <w:rsid w:val="008B35F1"/>
    <w:rsid w:val="008C51F5"/>
    <w:rsid w:val="008C5E9E"/>
    <w:rsid w:val="008D7725"/>
    <w:rsid w:val="008E0400"/>
    <w:rsid w:val="008E11AC"/>
    <w:rsid w:val="008E1369"/>
    <w:rsid w:val="00932829"/>
    <w:rsid w:val="00955253"/>
    <w:rsid w:val="009622B3"/>
    <w:rsid w:val="009B2F08"/>
    <w:rsid w:val="009B7C6C"/>
    <w:rsid w:val="009C32D6"/>
    <w:rsid w:val="009E4226"/>
    <w:rsid w:val="00A41467"/>
    <w:rsid w:val="00A5276A"/>
    <w:rsid w:val="00A53209"/>
    <w:rsid w:val="00A76C33"/>
    <w:rsid w:val="00AA79F6"/>
    <w:rsid w:val="00AC1B03"/>
    <w:rsid w:val="00AC6162"/>
    <w:rsid w:val="00AD3EF2"/>
    <w:rsid w:val="00B022B3"/>
    <w:rsid w:val="00B1215D"/>
    <w:rsid w:val="00B74BF9"/>
    <w:rsid w:val="00B850F5"/>
    <w:rsid w:val="00B95C9C"/>
    <w:rsid w:val="00BC5799"/>
    <w:rsid w:val="00BE06FC"/>
    <w:rsid w:val="00C059F5"/>
    <w:rsid w:val="00C21755"/>
    <w:rsid w:val="00C57EA6"/>
    <w:rsid w:val="00C90A7A"/>
    <w:rsid w:val="00CB3603"/>
    <w:rsid w:val="00CC243C"/>
    <w:rsid w:val="00D01B4A"/>
    <w:rsid w:val="00D01B73"/>
    <w:rsid w:val="00D16E7A"/>
    <w:rsid w:val="00D44ACC"/>
    <w:rsid w:val="00D541EB"/>
    <w:rsid w:val="00D57D21"/>
    <w:rsid w:val="00D73F65"/>
    <w:rsid w:val="00D75827"/>
    <w:rsid w:val="00D76DBF"/>
    <w:rsid w:val="00D84A72"/>
    <w:rsid w:val="00DB611D"/>
    <w:rsid w:val="00DC0EBF"/>
    <w:rsid w:val="00DD2DC7"/>
    <w:rsid w:val="00E37342"/>
    <w:rsid w:val="00E53964"/>
    <w:rsid w:val="00E67C54"/>
    <w:rsid w:val="00EC55F0"/>
    <w:rsid w:val="00ED06E8"/>
    <w:rsid w:val="00ED10D4"/>
    <w:rsid w:val="00ED3665"/>
    <w:rsid w:val="00EE0677"/>
    <w:rsid w:val="00F0234C"/>
    <w:rsid w:val="00F045CB"/>
    <w:rsid w:val="00F15AA8"/>
    <w:rsid w:val="00F52665"/>
    <w:rsid w:val="00F653FD"/>
    <w:rsid w:val="00F666F1"/>
    <w:rsid w:val="00F66D08"/>
    <w:rsid w:val="00F84831"/>
    <w:rsid w:val="00FA1694"/>
    <w:rsid w:val="00FB4FB4"/>
    <w:rsid w:val="00FC4C8F"/>
    <w:rsid w:val="00FC4EDB"/>
    <w:rsid w:val="00FD471B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80B3633"/>
  <w15:docId w15:val="{019C4A59-2E4F-4448-A8DA-BA37A5AB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13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6E3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paragraph" w:styleId="Listenabsatz">
    <w:name w:val="List Paragraph"/>
    <w:basedOn w:val="Standard"/>
    <w:uiPriority w:val="34"/>
    <w:qFormat/>
    <w:rsid w:val="00B850F5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B850F5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850F5"/>
  </w:style>
  <w:style w:type="character" w:styleId="Funotenzeichen">
    <w:name w:val="footnote reference"/>
    <w:basedOn w:val="Absatz-Standardschriftart"/>
    <w:rsid w:val="00B850F5"/>
    <w:rPr>
      <w:vertAlign w:val="superscript"/>
    </w:rPr>
  </w:style>
  <w:style w:type="character" w:styleId="Kommentarzeichen">
    <w:name w:val="annotation reference"/>
    <w:basedOn w:val="Absatz-Standardschriftart"/>
    <w:rsid w:val="00304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43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04360"/>
  </w:style>
  <w:style w:type="paragraph" w:styleId="Kommentarthema">
    <w:name w:val="annotation subject"/>
    <w:basedOn w:val="Kommentartext"/>
    <w:next w:val="Kommentartext"/>
    <w:link w:val="KommentarthemaZchn"/>
    <w:rsid w:val="00304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F56E-018F-41BA-BD7C-0942C094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2856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Renkel, Petra (HKM)</dc:creator>
  <cp:lastModifiedBy>Renkel, Petra (HKM)</cp:lastModifiedBy>
  <cp:revision>10</cp:revision>
  <cp:lastPrinted>2017-06-20T11:57:00Z</cp:lastPrinted>
  <dcterms:created xsi:type="dcterms:W3CDTF">2022-06-14T05:19:00Z</dcterms:created>
  <dcterms:modified xsi:type="dcterms:W3CDTF">2023-05-08T05:46:00Z</dcterms:modified>
</cp:coreProperties>
</file>